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4D1" w:rsidRDefault="001114D1" w:rsidP="001114D1">
      <w:pPr>
        <w:pStyle w:val="Heading1"/>
      </w:pPr>
      <w:r>
        <w:t>Rule</w:t>
      </w:r>
      <w:r>
        <w:rPr>
          <w:spacing w:val="-4"/>
        </w:rPr>
        <w:t xml:space="preserve"> </w:t>
      </w:r>
      <w:r>
        <w:t>Number</w:t>
      </w:r>
      <w:r>
        <w:rPr>
          <w:spacing w:val="-3"/>
        </w:rPr>
        <w:t xml:space="preserve"> </w:t>
      </w:r>
      <w:r>
        <w:t>One</w:t>
      </w:r>
      <w:r>
        <w:rPr>
          <w:spacing w:val="-3"/>
        </w:rPr>
        <w:t xml:space="preserve"> </w:t>
      </w:r>
      <w:r>
        <w:t>—</w:t>
      </w:r>
      <w:r>
        <w:rPr>
          <w:spacing w:val="-3"/>
        </w:rPr>
        <w:t xml:space="preserve"> </w:t>
      </w:r>
      <w:r>
        <w:t>Enjoy</w:t>
      </w:r>
      <w:r>
        <w:rPr>
          <w:spacing w:val="-4"/>
        </w:rPr>
        <w:t xml:space="preserve"> </w:t>
      </w:r>
      <w:r>
        <w:t>Your</w:t>
      </w:r>
      <w:r>
        <w:rPr>
          <w:spacing w:val="-3"/>
        </w:rPr>
        <w:t xml:space="preserve"> </w:t>
      </w:r>
      <w:r>
        <w:rPr>
          <w:spacing w:val="-2"/>
        </w:rPr>
        <w:t>Visit!</w:t>
      </w:r>
    </w:p>
    <w:p w:rsidR="001114D1" w:rsidRDefault="001114D1" w:rsidP="001114D1">
      <w:pPr>
        <w:pStyle w:val="BodyText"/>
        <w:spacing w:before="1" w:line="278" w:lineRule="auto"/>
        <w:ind w:left="100"/>
      </w:pPr>
      <w:r>
        <w:t>The</w:t>
      </w:r>
      <w:r>
        <w:rPr>
          <w:spacing w:val="-1"/>
        </w:rPr>
        <w:t xml:space="preserve"> </w:t>
      </w:r>
      <w:r>
        <w:t>Territory</w:t>
      </w:r>
      <w:r>
        <w:rPr>
          <w:spacing w:val="-2"/>
        </w:rPr>
        <w:t xml:space="preserve"> </w:t>
      </w:r>
      <w:r>
        <w:t>Wildlife</w:t>
      </w:r>
      <w:r>
        <w:rPr>
          <w:spacing w:val="-3"/>
        </w:rPr>
        <w:t xml:space="preserve"> </w:t>
      </w:r>
      <w:r>
        <w:t>Park</w:t>
      </w:r>
      <w:r>
        <w:rPr>
          <w:spacing w:val="-4"/>
        </w:rPr>
        <w:t xml:space="preserve"> </w:t>
      </w:r>
      <w:r>
        <w:t>is</w:t>
      </w:r>
      <w:r>
        <w:rPr>
          <w:spacing w:val="-1"/>
        </w:rPr>
        <w:t xml:space="preserve"> </w:t>
      </w:r>
      <w:r>
        <w:t>a</w:t>
      </w:r>
      <w:r>
        <w:rPr>
          <w:spacing w:val="-1"/>
        </w:rPr>
        <w:t xml:space="preserve"> </w:t>
      </w:r>
      <w:r>
        <w:t>fantastic</w:t>
      </w:r>
      <w:r>
        <w:rPr>
          <w:spacing w:val="-1"/>
        </w:rPr>
        <w:t xml:space="preserve"> </w:t>
      </w:r>
      <w:r>
        <w:t>place to explore, learn,</w:t>
      </w:r>
      <w:r>
        <w:rPr>
          <w:spacing w:val="-4"/>
        </w:rPr>
        <w:t xml:space="preserve"> </w:t>
      </w:r>
      <w:r>
        <w:t>and</w:t>
      </w:r>
      <w:r>
        <w:rPr>
          <w:spacing w:val="-2"/>
        </w:rPr>
        <w:t xml:space="preserve"> </w:t>
      </w:r>
      <w:r>
        <w:t>relax.</w:t>
      </w:r>
      <w:r>
        <w:rPr>
          <w:spacing w:val="-4"/>
        </w:rPr>
        <w:t xml:space="preserve"> </w:t>
      </w:r>
      <w:r>
        <w:t>Our</w:t>
      </w:r>
      <w:r>
        <w:rPr>
          <w:spacing w:val="-2"/>
        </w:rPr>
        <w:t xml:space="preserve"> </w:t>
      </w:r>
      <w:r>
        <w:t>rules</w:t>
      </w:r>
      <w:r>
        <w:rPr>
          <w:spacing w:val="-1"/>
        </w:rPr>
        <w:t xml:space="preserve"> </w:t>
      </w:r>
      <w:r>
        <w:t>help</w:t>
      </w:r>
      <w:r>
        <w:rPr>
          <w:spacing w:val="-2"/>
        </w:rPr>
        <w:t xml:space="preserve"> </w:t>
      </w:r>
      <w:r>
        <w:t>ensure</w:t>
      </w:r>
      <w:r>
        <w:rPr>
          <w:spacing w:val="-3"/>
        </w:rPr>
        <w:t xml:space="preserve"> </w:t>
      </w:r>
      <w:r>
        <w:t>an enjoyable and safe experience for all visitors.</w:t>
      </w:r>
    </w:p>
    <w:p w:rsidR="00614380" w:rsidRDefault="001114D1" w:rsidP="001114D1">
      <w:pPr>
        <w:pStyle w:val="Heading1"/>
        <w:rPr>
          <w:lang w:eastAsia="en-AU"/>
        </w:rPr>
      </w:pPr>
      <w:r>
        <w:rPr>
          <w:lang w:eastAsia="en-AU"/>
        </w:rPr>
        <w:t>Weather</w:t>
      </w:r>
    </w:p>
    <w:p w:rsidR="001114D1" w:rsidRDefault="001114D1" w:rsidP="001114D1">
      <w:pPr>
        <w:pStyle w:val="BodyText"/>
        <w:spacing w:line="276" w:lineRule="auto"/>
        <w:ind w:left="100" w:right="161"/>
      </w:pPr>
      <w:r>
        <w:t>The Territory Wildlife Park sits within the Top End of the Northern Territory. This part of Northern Australia experiences a hot, dry season</w:t>
      </w:r>
      <w:r>
        <w:rPr>
          <w:spacing w:val="-4"/>
        </w:rPr>
        <w:t xml:space="preserve"> </w:t>
      </w:r>
      <w:r>
        <w:t>and</w:t>
      </w:r>
      <w:r>
        <w:rPr>
          <w:spacing w:val="-1"/>
        </w:rPr>
        <w:t xml:space="preserve"> </w:t>
      </w:r>
      <w:r>
        <w:t>a humid,</w:t>
      </w:r>
      <w:r>
        <w:rPr>
          <w:spacing w:val="-5"/>
        </w:rPr>
        <w:t xml:space="preserve"> </w:t>
      </w:r>
      <w:r>
        <w:t>wet</w:t>
      </w:r>
      <w:r>
        <w:rPr>
          <w:spacing w:val="-2"/>
        </w:rPr>
        <w:t xml:space="preserve"> </w:t>
      </w:r>
      <w:r>
        <w:t>season. We are</w:t>
      </w:r>
      <w:r>
        <w:rPr>
          <w:spacing w:val="-3"/>
        </w:rPr>
        <w:t xml:space="preserve"> </w:t>
      </w:r>
      <w:r>
        <w:t>predominantly</w:t>
      </w:r>
      <w:r>
        <w:rPr>
          <w:spacing w:val="-2"/>
        </w:rPr>
        <w:t xml:space="preserve"> </w:t>
      </w:r>
      <w:r>
        <w:t>an outdoor venue, so please wear suitable clothes (and footwear) to walk between exhibits. Don’t forget a hat and sunscreen, and pack an umbrella during the wet season. The Park Gift Shop sells ponchos, hats &amp; sunscreen in case you forget them.</w:t>
      </w:r>
      <w:r>
        <w:rPr>
          <w:spacing w:val="-1"/>
        </w:rPr>
        <w:t xml:space="preserve"> </w:t>
      </w:r>
      <w:r>
        <w:t>Most animals don’t mind the rain, but on</w:t>
      </w:r>
      <w:r>
        <w:rPr>
          <w:spacing w:val="-1"/>
        </w:rPr>
        <w:t xml:space="preserve"> </w:t>
      </w:r>
      <w:r>
        <w:t>very hot days, some animals</w:t>
      </w:r>
      <w:r>
        <w:rPr>
          <w:spacing w:val="-4"/>
        </w:rPr>
        <w:t xml:space="preserve"> </w:t>
      </w:r>
      <w:r>
        <w:t>may</w:t>
      </w:r>
      <w:r>
        <w:rPr>
          <w:spacing w:val="-2"/>
        </w:rPr>
        <w:t xml:space="preserve"> </w:t>
      </w:r>
      <w:r>
        <w:t>be less active</w:t>
      </w:r>
      <w:r>
        <w:rPr>
          <w:spacing w:val="-3"/>
        </w:rPr>
        <w:t xml:space="preserve"> </w:t>
      </w:r>
      <w:r>
        <w:t>as</w:t>
      </w:r>
      <w:r>
        <w:rPr>
          <w:spacing w:val="-1"/>
        </w:rPr>
        <w:t xml:space="preserve"> </w:t>
      </w:r>
      <w:r>
        <w:t>they</w:t>
      </w:r>
      <w:r>
        <w:rPr>
          <w:spacing w:val="-1"/>
        </w:rPr>
        <w:t xml:space="preserve"> </w:t>
      </w:r>
      <w:r>
        <w:t>look</w:t>
      </w:r>
      <w:r>
        <w:rPr>
          <w:spacing w:val="-3"/>
        </w:rPr>
        <w:t xml:space="preserve"> </w:t>
      </w:r>
      <w:r>
        <w:t>for</w:t>
      </w:r>
      <w:r>
        <w:rPr>
          <w:spacing w:val="-4"/>
        </w:rPr>
        <w:t xml:space="preserve"> </w:t>
      </w:r>
      <w:r>
        <w:t>shade.</w:t>
      </w:r>
      <w:r>
        <w:rPr>
          <w:spacing w:val="-1"/>
        </w:rPr>
        <w:t xml:space="preserve"> </w:t>
      </w:r>
      <w:r>
        <w:t>Refunds</w:t>
      </w:r>
      <w:r>
        <w:rPr>
          <w:spacing w:val="-1"/>
        </w:rPr>
        <w:t xml:space="preserve"> </w:t>
      </w:r>
      <w:r>
        <w:t>will</w:t>
      </w:r>
      <w:r>
        <w:rPr>
          <w:spacing w:val="-1"/>
        </w:rPr>
        <w:t xml:space="preserve"> </w:t>
      </w:r>
      <w:r>
        <w:t>not</w:t>
      </w:r>
      <w:r>
        <w:rPr>
          <w:spacing w:val="-3"/>
        </w:rPr>
        <w:t xml:space="preserve"> </w:t>
      </w:r>
      <w:r>
        <w:t>be</w:t>
      </w:r>
      <w:r>
        <w:rPr>
          <w:spacing w:val="-3"/>
        </w:rPr>
        <w:t xml:space="preserve"> </w:t>
      </w:r>
      <w:r>
        <w:t>offered</w:t>
      </w:r>
      <w:r>
        <w:rPr>
          <w:spacing w:val="-1"/>
        </w:rPr>
        <w:t xml:space="preserve"> </w:t>
      </w:r>
      <w:r>
        <w:t>for</w:t>
      </w:r>
      <w:r>
        <w:rPr>
          <w:spacing w:val="-4"/>
        </w:rPr>
        <w:t xml:space="preserve"> </w:t>
      </w:r>
      <w:r>
        <w:t>inclement</w:t>
      </w:r>
      <w:r>
        <w:rPr>
          <w:spacing w:val="-3"/>
        </w:rPr>
        <w:t xml:space="preserve"> </w:t>
      </w:r>
      <w:r>
        <w:t>weather or animals resting or sleeping.</w:t>
      </w:r>
    </w:p>
    <w:p w:rsidR="001114D1" w:rsidRDefault="001114D1" w:rsidP="001114D1">
      <w:pPr>
        <w:pStyle w:val="BodyText"/>
        <w:spacing w:before="4"/>
        <w:rPr>
          <w:sz w:val="16"/>
        </w:rPr>
      </w:pPr>
    </w:p>
    <w:p w:rsidR="001114D1" w:rsidRDefault="001114D1" w:rsidP="001114D1">
      <w:pPr>
        <w:pStyle w:val="BodyText"/>
        <w:spacing w:line="276" w:lineRule="auto"/>
        <w:ind w:left="100" w:right="171"/>
      </w:pPr>
      <w:r>
        <w:t>The Wet Season is an amazing time to visit. However this part of Australia is subject to heavy downpours</w:t>
      </w:r>
      <w:r>
        <w:rPr>
          <w:spacing w:val="-5"/>
        </w:rPr>
        <w:t xml:space="preserve"> </w:t>
      </w:r>
      <w:r>
        <w:t>and</w:t>
      </w:r>
      <w:r>
        <w:rPr>
          <w:spacing w:val="-3"/>
        </w:rPr>
        <w:t xml:space="preserve"> </w:t>
      </w:r>
      <w:r>
        <w:t>occasionally</w:t>
      </w:r>
      <w:r>
        <w:rPr>
          <w:spacing w:val="-3"/>
        </w:rPr>
        <w:t xml:space="preserve"> </w:t>
      </w:r>
      <w:r>
        <w:t>cyclones.</w:t>
      </w:r>
      <w:r>
        <w:rPr>
          <w:spacing w:val="-3"/>
        </w:rPr>
        <w:t xml:space="preserve"> </w:t>
      </w:r>
      <w:r>
        <w:t>Occasionally</w:t>
      </w:r>
      <w:r>
        <w:rPr>
          <w:spacing w:val="-3"/>
        </w:rPr>
        <w:t xml:space="preserve"> </w:t>
      </w:r>
      <w:r>
        <w:t>the</w:t>
      </w:r>
      <w:r>
        <w:rPr>
          <w:spacing w:val="-2"/>
        </w:rPr>
        <w:t xml:space="preserve"> </w:t>
      </w:r>
      <w:r>
        <w:t>Park</w:t>
      </w:r>
      <w:r>
        <w:rPr>
          <w:spacing w:val="-2"/>
        </w:rPr>
        <w:t xml:space="preserve"> </w:t>
      </w:r>
      <w:r>
        <w:t>will</w:t>
      </w:r>
      <w:r>
        <w:rPr>
          <w:spacing w:val="-5"/>
        </w:rPr>
        <w:t xml:space="preserve"> </w:t>
      </w:r>
      <w:r>
        <w:t>be</w:t>
      </w:r>
      <w:r>
        <w:rPr>
          <w:spacing w:val="-3"/>
        </w:rPr>
        <w:t xml:space="preserve"> </w:t>
      </w:r>
      <w:r>
        <w:t>closed</w:t>
      </w:r>
      <w:r>
        <w:rPr>
          <w:spacing w:val="-3"/>
        </w:rPr>
        <w:t xml:space="preserve"> </w:t>
      </w:r>
      <w:r>
        <w:t>to</w:t>
      </w:r>
      <w:r>
        <w:rPr>
          <w:spacing w:val="-3"/>
        </w:rPr>
        <w:t xml:space="preserve"> </w:t>
      </w:r>
      <w:r>
        <w:t>maintain</w:t>
      </w:r>
      <w:r>
        <w:rPr>
          <w:spacing w:val="-3"/>
        </w:rPr>
        <w:t xml:space="preserve"> </w:t>
      </w:r>
      <w:r>
        <w:t>visitor</w:t>
      </w:r>
      <w:r>
        <w:rPr>
          <w:spacing w:val="-3"/>
        </w:rPr>
        <w:t xml:space="preserve"> </w:t>
      </w:r>
      <w:r>
        <w:t>safety during extreme weather. Please monitor the Territory Wildlife Park Facebook Page for up to date info about the Park during these times.</w:t>
      </w:r>
    </w:p>
    <w:p w:rsidR="001114D1" w:rsidRDefault="001114D1" w:rsidP="001114D1">
      <w:pPr>
        <w:pStyle w:val="BodyText"/>
        <w:spacing w:before="5"/>
        <w:rPr>
          <w:sz w:val="16"/>
        </w:rPr>
      </w:pPr>
    </w:p>
    <w:p w:rsidR="001114D1" w:rsidRDefault="001114D1" w:rsidP="001114D1">
      <w:pPr>
        <w:pStyle w:val="Heading1"/>
      </w:pPr>
      <w:r>
        <w:t>Walk</w:t>
      </w:r>
      <w:r>
        <w:rPr>
          <w:spacing w:val="-5"/>
        </w:rPr>
        <w:t xml:space="preserve"> </w:t>
      </w:r>
      <w:r>
        <w:t>or</w:t>
      </w:r>
      <w:r>
        <w:rPr>
          <w:spacing w:val="-1"/>
        </w:rPr>
        <w:t xml:space="preserve"> </w:t>
      </w:r>
      <w:r>
        <w:rPr>
          <w:spacing w:val="-2"/>
        </w:rPr>
        <w:t>ride?</w:t>
      </w:r>
    </w:p>
    <w:p w:rsidR="001114D1" w:rsidRDefault="001114D1" w:rsidP="001114D1">
      <w:pPr>
        <w:pStyle w:val="BodyText"/>
        <w:spacing w:before="1" w:line="276" w:lineRule="auto"/>
        <w:ind w:left="100" w:right="161"/>
      </w:pPr>
      <w:r>
        <w:t>The</w:t>
      </w:r>
      <w:r>
        <w:rPr>
          <w:spacing w:val="-1"/>
        </w:rPr>
        <w:t xml:space="preserve"> </w:t>
      </w:r>
      <w:r>
        <w:t>Territory</w:t>
      </w:r>
      <w:r>
        <w:rPr>
          <w:spacing w:val="-2"/>
        </w:rPr>
        <w:t xml:space="preserve"> </w:t>
      </w:r>
      <w:r>
        <w:t>Wildlife</w:t>
      </w:r>
      <w:r>
        <w:rPr>
          <w:spacing w:val="-3"/>
        </w:rPr>
        <w:t xml:space="preserve"> </w:t>
      </w:r>
      <w:r>
        <w:t>Park</w:t>
      </w:r>
      <w:r>
        <w:rPr>
          <w:spacing w:val="-4"/>
        </w:rPr>
        <w:t xml:space="preserve"> </w:t>
      </w:r>
      <w:r>
        <w:t>is</w:t>
      </w:r>
      <w:r>
        <w:rPr>
          <w:spacing w:val="-1"/>
        </w:rPr>
        <w:t xml:space="preserve"> </w:t>
      </w:r>
      <w:r>
        <w:t>a</w:t>
      </w:r>
      <w:r>
        <w:rPr>
          <w:spacing w:val="-1"/>
        </w:rPr>
        <w:t xml:space="preserve"> </w:t>
      </w:r>
      <w:r>
        <w:t>large</w:t>
      </w:r>
      <w:r>
        <w:rPr>
          <w:spacing w:val="-3"/>
        </w:rPr>
        <w:t xml:space="preserve"> </w:t>
      </w:r>
      <w:r>
        <w:t>space</w:t>
      </w:r>
      <w:r>
        <w:rPr>
          <w:spacing w:val="-3"/>
        </w:rPr>
        <w:t xml:space="preserve"> </w:t>
      </w:r>
      <w:r>
        <w:t>with</w:t>
      </w:r>
      <w:r>
        <w:rPr>
          <w:spacing w:val="-1"/>
        </w:rPr>
        <w:t xml:space="preserve"> </w:t>
      </w:r>
      <w:r>
        <w:t>a</w:t>
      </w:r>
      <w:r>
        <w:rPr>
          <w:spacing w:val="-4"/>
        </w:rPr>
        <w:t xml:space="preserve"> </w:t>
      </w:r>
      <w:r>
        <w:t>4km</w:t>
      </w:r>
      <w:r>
        <w:rPr>
          <w:spacing w:val="-2"/>
        </w:rPr>
        <w:t xml:space="preserve"> </w:t>
      </w:r>
      <w:r>
        <w:t>Link Road</w:t>
      </w:r>
      <w:r>
        <w:rPr>
          <w:spacing w:val="-1"/>
        </w:rPr>
        <w:t xml:space="preserve"> </w:t>
      </w:r>
      <w:r>
        <w:t>(on</w:t>
      </w:r>
      <w:r>
        <w:rPr>
          <w:spacing w:val="-2"/>
        </w:rPr>
        <w:t xml:space="preserve"> </w:t>
      </w:r>
      <w:r>
        <w:t>which</w:t>
      </w:r>
      <w:r>
        <w:rPr>
          <w:spacing w:val="-5"/>
        </w:rPr>
        <w:t xml:space="preserve"> </w:t>
      </w:r>
      <w:r>
        <w:t>the shuttle</w:t>
      </w:r>
      <w:r>
        <w:rPr>
          <w:spacing w:val="-1"/>
        </w:rPr>
        <w:t xml:space="preserve"> </w:t>
      </w:r>
      <w:r>
        <w:t>train</w:t>
      </w:r>
      <w:r>
        <w:rPr>
          <w:spacing w:val="-5"/>
        </w:rPr>
        <w:t xml:space="preserve"> </w:t>
      </w:r>
      <w:r>
        <w:t>travels) and over 6km of walking tracks. Visitors are permitted to bring their own bikes or scooters to help them move around the Park. Visitors anticipating to ride their own bikes are required to sign in at Admissions and must wear a helmet while in control of the bike or scooter. All riders must obey to the road rules and be courteous to walkers and other people using the walking tracks.</w:t>
      </w:r>
    </w:p>
    <w:p w:rsidR="001114D1" w:rsidRDefault="001114D1" w:rsidP="001114D1">
      <w:pPr>
        <w:pStyle w:val="BodyText"/>
        <w:spacing w:before="5"/>
        <w:rPr>
          <w:sz w:val="16"/>
        </w:rPr>
      </w:pPr>
    </w:p>
    <w:p w:rsidR="001114D1" w:rsidRDefault="001114D1" w:rsidP="001114D1">
      <w:pPr>
        <w:pStyle w:val="BodyText"/>
        <w:spacing w:line="276" w:lineRule="auto"/>
        <w:ind w:left="100"/>
      </w:pPr>
      <w:r>
        <w:t>Wheelchairs</w:t>
      </w:r>
      <w:r>
        <w:rPr>
          <w:spacing w:val="-5"/>
        </w:rPr>
        <w:t xml:space="preserve"> </w:t>
      </w:r>
      <w:r>
        <w:t>and</w:t>
      </w:r>
      <w:r>
        <w:rPr>
          <w:spacing w:val="-3"/>
        </w:rPr>
        <w:t xml:space="preserve"> </w:t>
      </w:r>
      <w:r>
        <w:t>prams/strollers</w:t>
      </w:r>
      <w:r>
        <w:rPr>
          <w:spacing w:val="-4"/>
        </w:rPr>
        <w:t xml:space="preserve"> </w:t>
      </w:r>
      <w:r>
        <w:t>are</w:t>
      </w:r>
      <w:r>
        <w:rPr>
          <w:spacing w:val="-2"/>
        </w:rPr>
        <w:t xml:space="preserve"> </w:t>
      </w:r>
      <w:r>
        <w:t>permitted</w:t>
      </w:r>
      <w:r>
        <w:rPr>
          <w:spacing w:val="-5"/>
        </w:rPr>
        <w:t xml:space="preserve"> </w:t>
      </w:r>
      <w:r>
        <w:t>within</w:t>
      </w:r>
      <w:r>
        <w:rPr>
          <w:spacing w:val="-5"/>
        </w:rPr>
        <w:t xml:space="preserve"> </w:t>
      </w:r>
      <w:r>
        <w:t>the</w:t>
      </w:r>
      <w:r>
        <w:rPr>
          <w:spacing w:val="-2"/>
        </w:rPr>
        <w:t xml:space="preserve"> </w:t>
      </w:r>
      <w:r>
        <w:t>Park.</w:t>
      </w:r>
      <w:r>
        <w:rPr>
          <w:spacing w:val="-3"/>
        </w:rPr>
        <w:t xml:space="preserve"> </w:t>
      </w:r>
      <w:r>
        <w:t>Electric</w:t>
      </w:r>
      <w:r>
        <w:rPr>
          <w:spacing w:val="-5"/>
        </w:rPr>
        <w:t xml:space="preserve"> </w:t>
      </w:r>
      <w:r>
        <w:t>Scooters</w:t>
      </w:r>
      <w:r>
        <w:rPr>
          <w:spacing w:val="-4"/>
        </w:rPr>
        <w:t xml:space="preserve"> </w:t>
      </w:r>
      <w:r>
        <w:t>are</w:t>
      </w:r>
      <w:r>
        <w:rPr>
          <w:spacing w:val="-1"/>
        </w:rPr>
        <w:t xml:space="preserve"> </w:t>
      </w:r>
      <w:r>
        <w:t>also</w:t>
      </w:r>
      <w:r>
        <w:rPr>
          <w:spacing w:val="-1"/>
        </w:rPr>
        <w:t xml:space="preserve"> </w:t>
      </w:r>
      <w:r>
        <w:t>permitted, however, while the Aquarium is fully accessible, there are areas within the Park grounds that have difficult access due to slopes or gravel paths.</w:t>
      </w:r>
    </w:p>
    <w:p w:rsidR="001114D1" w:rsidRDefault="001114D1" w:rsidP="001114D1">
      <w:pPr>
        <w:pStyle w:val="BodyText"/>
        <w:spacing w:before="4"/>
        <w:rPr>
          <w:sz w:val="16"/>
        </w:rPr>
      </w:pPr>
    </w:p>
    <w:p w:rsidR="001114D1" w:rsidRDefault="001114D1" w:rsidP="001114D1">
      <w:pPr>
        <w:pStyle w:val="Heading1"/>
      </w:pPr>
      <w:r>
        <w:rPr>
          <w:spacing w:val="-2"/>
        </w:rPr>
        <w:t>Supervision</w:t>
      </w:r>
    </w:p>
    <w:p w:rsidR="001114D1" w:rsidRDefault="001114D1" w:rsidP="001114D1">
      <w:pPr>
        <w:pStyle w:val="BodyText"/>
        <w:spacing w:before="8"/>
        <w:rPr>
          <w:b/>
          <w:sz w:val="19"/>
        </w:rPr>
      </w:pPr>
    </w:p>
    <w:p w:rsidR="001114D1" w:rsidRDefault="001114D1" w:rsidP="001114D1">
      <w:pPr>
        <w:pStyle w:val="BodyText"/>
        <w:spacing w:before="1" w:line="276" w:lineRule="auto"/>
        <w:ind w:left="100" w:right="24"/>
      </w:pPr>
      <w:r>
        <w:t>The</w:t>
      </w:r>
      <w:r>
        <w:rPr>
          <w:spacing w:val="-2"/>
        </w:rPr>
        <w:t xml:space="preserve"> </w:t>
      </w:r>
      <w:r>
        <w:t>safety</w:t>
      </w:r>
      <w:r>
        <w:rPr>
          <w:spacing w:val="-3"/>
        </w:rPr>
        <w:t xml:space="preserve"> </w:t>
      </w:r>
      <w:r>
        <w:t>of</w:t>
      </w:r>
      <w:r>
        <w:rPr>
          <w:spacing w:val="-3"/>
        </w:rPr>
        <w:t xml:space="preserve"> </w:t>
      </w:r>
      <w:r>
        <w:t>children</w:t>
      </w:r>
      <w:r>
        <w:rPr>
          <w:spacing w:val="-2"/>
        </w:rPr>
        <w:t xml:space="preserve"> </w:t>
      </w:r>
      <w:r>
        <w:t>is</w:t>
      </w:r>
      <w:r>
        <w:rPr>
          <w:spacing w:val="-3"/>
        </w:rPr>
        <w:t xml:space="preserve"> </w:t>
      </w:r>
      <w:r>
        <w:t>very</w:t>
      </w:r>
      <w:r>
        <w:rPr>
          <w:spacing w:val="-2"/>
        </w:rPr>
        <w:t xml:space="preserve"> </w:t>
      </w:r>
      <w:r>
        <w:t>important</w:t>
      </w:r>
      <w:r>
        <w:rPr>
          <w:spacing w:val="-2"/>
        </w:rPr>
        <w:t xml:space="preserve"> </w:t>
      </w:r>
      <w:r>
        <w:t>to</w:t>
      </w:r>
      <w:r>
        <w:rPr>
          <w:spacing w:val="-1"/>
        </w:rPr>
        <w:t xml:space="preserve"> </w:t>
      </w:r>
      <w:r>
        <w:t>us</w:t>
      </w:r>
      <w:r>
        <w:rPr>
          <w:spacing w:val="-2"/>
        </w:rPr>
        <w:t xml:space="preserve"> </w:t>
      </w:r>
      <w:r>
        <w:t>and</w:t>
      </w:r>
      <w:r>
        <w:rPr>
          <w:spacing w:val="-5"/>
        </w:rPr>
        <w:t xml:space="preserve"> </w:t>
      </w:r>
      <w:r>
        <w:t>they</w:t>
      </w:r>
      <w:r>
        <w:rPr>
          <w:spacing w:val="-5"/>
        </w:rPr>
        <w:t xml:space="preserve"> </w:t>
      </w:r>
      <w:r>
        <w:t>must</w:t>
      </w:r>
      <w:r>
        <w:rPr>
          <w:spacing w:val="-1"/>
        </w:rPr>
        <w:t xml:space="preserve"> </w:t>
      </w:r>
      <w:r>
        <w:t>be</w:t>
      </w:r>
      <w:r>
        <w:rPr>
          <w:spacing w:val="-1"/>
        </w:rPr>
        <w:t xml:space="preserve"> </w:t>
      </w:r>
      <w:r>
        <w:t>supervised</w:t>
      </w:r>
      <w:r>
        <w:rPr>
          <w:spacing w:val="-2"/>
        </w:rPr>
        <w:t xml:space="preserve"> </w:t>
      </w:r>
      <w:r>
        <w:t>by</w:t>
      </w:r>
      <w:r>
        <w:rPr>
          <w:spacing w:val="-2"/>
        </w:rPr>
        <w:t xml:space="preserve"> </w:t>
      </w:r>
      <w:r>
        <w:t>an</w:t>
      </w:r>
      <w:r>
        <w:rPr>
          <w:spacing w:val="-2"/>
        </w:rPr>
        <w:t xml:space="preserve"> </w:t>
      </w:r>
      <w:r>
        <w:t>accompanying</w:t>
      </w:r>
      <w:r>
        <w:rPr>
          <w:spacing w:val="-3"/>
        </w:rPr>
        <w:t xml:space="preserve"> </w:t>
      </w:r>
      <w:r>
        <w:t>adult at all times. Unaccompanied children (16 and under) will not be permitted to enter the Park.</w:t>
      </w:r>
    </w:p>
    <w:p w:rsidR="001114D1" w:rsidRDefault="001114D1" w:rsidP="001114D1">
      <w:pPr>
        <w:pStyle w:val="BodyText"/>
        <w:spacing w:before="5"/>
        <w:rPr>
          <w:sz w:val="16"/>
        </w:rPr>
      </w:pPr>
    </w:p>
    <w:p w:rsidR="001114D1" w:rsidRDefault="001114D1" w:rsidP="001114D1">
      <w:pPr>
        <w:pStyle w:val="BodyText"/>
        <w:spacing w:line="276" w:lineRule="auto"/>
        <w:ind w:left="100" w:right="161"/>
        <w:rPr>
          <w:spacing w:val="-2"/>
        </w:rPr>
      </w:pPr>
      <w:r>
        <w:t>All</w:t>
      </w:r>
      <w:r>
        <w:rPr>
          <w:spacing w:val="-1"/>
        </w:rPr>
        <w:t xml:space="preserve"> </w:t>
      </w:r>
      <w:r>
        <w:t>School</w:t>
      </w:r>
      <w:r>
        <w:rPr>
          <w:spacing w:val="-3"/>
        </w:rPr>
        <w:t xml:space="preserve"> </w:t>
      </w:r>
      <w:r>
        <w:t>groups</w:t>
      </w:r>
      <w:r>
        <w:rPr>
          <w:spacing w:val="-3"/>
        </w:rPr>
        <w:t xml:space="preserve"> </w:t>
      </w:r>
      <w:r>
        <w:t>must</w:t>
      </w:r>
      <w:r>
        <w:rPr>
          <w:spacing w:val="-3"/>
        </w:rPr>
        <w:t xml:space="preserve"> </w:t>
      </w:r>
      <w:r>
        <w:t>be supervised</w:t>
      </w:r>
      <w:r>
        <w:rPr>
          <w:spacing w:val="-1"/>
        </w:rPr>
        <w:t xml:space="preserve"> </w:t>
      </w:r>
      <w:r>
        <w:t>by</w:t>
      </w:r>
      <w:r>
        <w:rPr>
          <w:spacing w:val="-1"/>
        </w:rPr>
        <w:t xml:space="preserve"> </w:t>
      </w:r>
      <w:r>
        <w:t>a</w:t>
      </w:r>
      <w:r>
        <w:rPr>
          <w:spacing w:val="-1"/>
        </w:rPr>
        <w:t xml:space="preserve"> </w:t>
      </w:r>
      <w:r>
        <w:t>supervising</w:t>
      </w:r>
      <w:r>
        <w:rPr>
          <w:spacing w:val="-4"/>
        </w:rPr>
        <w:t xml:space="preserve"> </w:t>
      </w:r>
      <w:r>
        <w:t>by</w:t>
      </w:r>
      <w:r>
        <w:rPr>
          <w:spacing w:val="-1"/>
        </w:rPr>
        <w:t xml:space="preserve"> </w:t>
      </w:r>
      <w:r>
        <w:t>an</w:t>
      </w:r>
      <w:r>
        <w:rPr>
          <w:spacing w:val="-1"/>
        </w:rPr>
        <w:t xml:space="preserve"> </w:t>
      </w:r>
      <w:r>
        <w:t>adult,</w:t>
      </w:r>
      <w:r>
        <w:rPr>
          <w:spacing w:val="-3"/>
        </w:rPr>
        <w:t xml:space="preserve"> </w:t>
      </w:r>
      <w:r>
        <w:t>teacher</w:t>
      </w:r>
      <w:r>
        <w:rPr>
          <w:spacing w:val="-3"/>
        </w:rPr>
        <w:t xml:space="preserve"> </w:t>
      </w:r>
      <w:r>
        <w:t>or</w:t>
      </w:r>
      <w:r>
        <w:rPr>
          <w:spacing w:val="-4"/>
        </w:rPr>
        <w:t xml:space="preserve"> </w:t>
      </w:r>
      <w:r>
        <w:t>teachers</w:t>
      </w:r>
      <w:r>
        <w:rPr>
          <w:spacing w:val="-1"/>
        </w:rPr>
        <w:t xml:space="preserve"> </w:t>
      </w:r>
      <w:r>
        <w:t>aid</w:t>
      </w:r>
      <w:r>
        <w:rPr>
          <w:spacing w:val="-1"/>
        </w:rPr>
        <w:t xml:space="preserve"> </w:t>
      </w:r>
      <w:r>
        <w:t>at</w:t>
      </w:r>
      <w:r>
        <w:rPr>
          <w:spacing w:val="-4"/>
        </w:rPr>
        <w:t xml:space="preserve"> </w:t>
      </w:r>
      <w:r>
        <w:t xml:space="preserve">all </w:t>
      </w:r>
      <w:r>
        <w:rPr>
          <w:spacing w:val="-2"/>
        </w:rPr>
        <w:t>times.</w:t>
      </w:r>
    </w:p>
    <w:p w:rsidR="001114D1" w:rsidRDefault="001114D1" w:rsidP="001114D1">
      <w:pPr>
        <w:pStyle w:val="Heading1"/>
        <w:spacing w:before="41"/>
      </w:pPr>
      <w:r>
        <w:t>No</w:t>
      </w:r>
      <w:r>
        <w:rPr>
          <w:spacing w:val="-1"/>
        </w:rPr>
        <w:t xml:space="preserve"> </w:t>
      </w:r>
      <w:r>
        <w:rPr>
          <w:spacing w:val="-4"/>
        </w:rPr>
        <w:t>pets</w:t>
      </w:r>
    </w:p>
    <w:p w:rsidR="001114D1" w:rsidRDefault="001114D1" w:rsidP="001114D1">
      <w:pPr>
        <w:pStyle w:val="BodyText"/>
        <w:spacing w:before="8"/>
        <w:rPr>
          <w:b/>
          <w:sz w:val="19"/>
        </w:rPr>
      </w:pPr>
    </w:p>
    <w:p w:rsidR="001114D1" w:rsidRDefault="001114D1" w:rsidP="001114D1">
      <w:pPr>
        <w:pStyle w:val="BodyText"/>
        <w:spacing w:line="276" w:lineRule="auto"/>
        <w:ind w:left="100" w:right="161"/>
      </w:pPr>
      <w:r>
        <w:t>As we are a quarantine facility, members of the public are prohibited from bringing any pets/animal(s)</w:t>
      </w:r>
      <w:r>
        <w:rPr>
          <w:spacing w:val="-1"/>
        </w:rPr>
        <w:t xml:space="preserve"> </w:t>
      </w:r>
      <w:r>
        <w:t>onto</w:t>
      </w:r>
      <w:r>
        <w:rPr>
          <w:spacing w:val="-2"/>
        </w:rPr>
        <w:t xml:space="preserve"> </w:t>
      </w:r>
      <w:r>
        <w:t>the</w:t>
      </w:r>
      <w:r>
        <w:rPr>
          <w:spacing w:val="-1"/>
        </w:rPr>
        <w:t xml:space="preserve"> </w:t>
      </w:r>
      <w:r>
        <w:t>grounds</w:t>
      </w:r>
      <w:r>
        <w:rPr>
          <w:spacing w:val="-1"/>
        </w:rPr>
        <w:t xml:space="preserve"> </w:t>
      </w:r>
      <w:r>
        <w:t>or</w:t>
      </w:r>
      <w:r>
        <w:rPr>
          <w:spacing w:val="-4"/>
        </w:rPr>
        <w:t xml:space="preserve"> </w:t>
      </w:r>
      <w:r>
        <w:t>into</w:t>
      </w:r>
      <w:r>
        <w:rPr>
          <w:spacing w:val="-3"/>
        </w:rPr>
        <w:t xml:space="preserve"> </w:t>
      </w:r>
      <w:r>
        <w:t>the</w:t>
      </w:r>
      <w:r>
        <w:rPr>
          <w:spacing w:val="-3"/>
        </w:rPr>
        <w:t xml:space="preserve"> </w:t>
      </w:r>
      <w:r>
        <w:t>car</w:t>
      </w:r>
      <w:r>
        <w:rPr>
          <w:spacing w:val="-1"/>
        </w:rPr>
        <w:t xml:space="preserve"> </w:t>
      </w:r>
      <w:r>
        <w:t>park</w:t>
      </w:r>
      <w:r>
        <w:rPr>
          <w:spacing w:val="-5"/>
        </w:rPr>
        <w:t xml:space="preserve"> </w:t>
      </w:r>
      <w:r>
        <w:t>at</w:t>
      </w:r>
      <w:r>
        <w:rPr>
          <w:spacing w:val="-1"/>
        </w:rPr>
        <w:t xml:space="preserve"> </w:t>
      </w:r>
      <w:r>
        <w:t>any</w:t>
      </w:r>
      <w:r>
        <w:rPr>
          <w:spacing w:val="-3"/>
        </w:rPr>
        <w:t xml:space="preserve"> </w:t>
      </w:r>
      <w:r>
        <w:t>time.</w:t>
      </w:r>
      <w:r>
        <w:rPr>
          <w:spacing w:val="-1"/>
        </w:rPr>
        <w:t xml:space="preserve"> </w:t>
      </w:r>
      <w:r>
        <w:t>In</w:t>
      </w:r>
      <w:r>
        <w:rPr>
          <w:spacing w:val="-2"/>
        </w:rPr>
        <w:t xml:space="preserve"> </w:t>
      </w:r>
      <w:r>
        <w:t>hot</w:t>
      </w:r>
      <w:r>
        <w:rPr>
          <w:spacing w:val="-1"/>
        </w:rPr>
        <w:t xml:space="preserve"> </w:t>
      </w:r>
      <w:r>
        <w:t>weather,</w:t>
      </w:r>
      <w:r>
        <w:rPr>
          <w:spacing w:val="-1"/>
        </w:rPr>
        <w:t xml:space="preserve"> </w:t>
      </w:r>
      <w:r>
        <w:t>it is</w:t>
      </w:r>
      <w:r>
        <w:rPr>
          <w:spacing w:val="-1"/>
        </w:rPr>
        <w:t xml:space="preserve"> </w:t>
      </w:r>
      <w:r>
        <w:t>dangerous</w:t>
      </w:r>
      <w:r>
        <w:rPr>
          <w:spacing w:val="-3"/>
        </w:rPr>
        <w:t xml:space="preserve"> </w:t>
      </w:r>
      <w:r>
        <w:t>to leave a pet locked in a vehicle. Please leave your pets at home.</w:t>
      </w:r>
    </w:p>
    <w:p w:rsidR="001114D1" w:rsidRDefault="001114D1" w:rsidP="001114D1">
      <w:pPr>
        <w:pStyle w:val="BodyText"/>
        <w:spacing w:before="4"/>
        <w:rPr>
          <w:sz w:val="16"/>
        </w:rPr>
      </w:pPr>
    </w:p>
    <w:p w:rsidR="001114D1" w:rsidRDefault="001114D1" w:rsidP="008B4705">
      <w:pPr>
        <w:pStyle w:val="BodyText"/>
        <w:spacing w:line="276" w:lineRule="auto"/>
        <w:ind w:left="100"/>
      </w:pPr>
      <w:r>
        <w:t>Service</w:t>
      </w:r>
      <w:r>
        <w:rPr>
          <w:spacing w:val="-4"/>
        </w:rPr>
        <w:t xml:space="preserve"> </w:t>
      </w:r>
      <w:r>
        <w:t>Dogs</w:t>
      </w:r>
      <w:r>
        <w:rPr>
          <w:spacing w:val="-2"/>
        </w:rPr>
        <w:t xml:space="preserve"> </w:t>
      </w:r>
      <w:r>
        <w:t>are permitted</w:t>
      </w:r>
      <w:r>
        <w:rPr>
          <w:spacing w:val="-4"/>
        </w:rPr>
        <w:t xml:space="preserve"> </w:t>
      </w:r>
      <w:r>
        <w:t>to</w:t>
      </w:r>
      <w:r>
        <w:rPr>
          <w:spacing w:val="-3"/>
        </w:rPr>
        <w:t xml:space="preserve"> </w:t>
      </w:r>
      <w:r>
        <w:t>enter</w:t>
      </w:r>
      <w:r>
        <w:rPr>
          <w:spacing w:val="-4"/>
        </w:rPr>
        <w:t xml:space="preserve"> </w:t>
      </w:r>
      <w:r>
        <w:t>the</w:t>
      </w:r>
      <w:r>
        <w:rPr>
          <w:spacing w:val="-5"/>
        </w:rPr>
        <w:t xml:space="preserve"> </w:t>
      </w:r>
      <w:r>
        <w:t>Territory</w:t>
      </w:r>
      <w:r>
        <w:rPr>
          <w:spacing w:val="-2"/>
        </w:rPr>
        <w:t xml:space="preserve"> </w:t>
      </w:r>
      <w:r>
        <w:t>Wildlife</w:t>
      </w:r>
      <w:r>
        <w:rPr>
          <w:spacing w:val="-2"/>
        </w:rPr>
        <w:t xml:space="preserve"> </w:t>
      </w:r>
      <w:r>
        <w:t>Park.</w:t>
      </w:r>
      <w:r>
        <w:rPr>
          <w:spacing w:val="-2"/>
        </w:rPr>
        <w:t xml:space="preserve"> </w:t>
      </w:r>
      <w:r>
        <w:t>They</w:t>
      </w:r>
      <w:r>
        <w:rPr>
          <w:spacing w:val="-2"/>
        </w:rPr>
        <w:t xml:space="preserve"> </w:t>
      </w:r>
      <w:r>
        <w:t>are</w:t>
      </w:r>
      <w:r>
        <w:rPr>
          <w:spacing w:val="-1"/>
        </w:rPr>
        <w:t xml:space="preserve"> </w:t>
      </w:r>
      <w:r>
        <w:t>not</w:t>
      </w:r>
      <w:r>
        <w:rPr>
          <w:spacing w:val="-2"/>
        </w:rPr>
        <w:t xml:space="preserve"> </w:t>
      </w:r>
      <w:r>
        <w:t>however</w:t>
      </w:r>
      <w:r>
        <w:rPr>
          <w:spacing w:val="-4"/>
        </w:rPr>
        <w:t xml:space="preserve"> </w:t>
      </w:r>
      <w:r>
        <w:t>permitted</w:t>
      </w:r>
      <w:r>
        <w:rPr>
          <w:spacing w:val="-2"/>
        </w:rPr>
        <w:t xml:space="preserve"> </w:t>
      </w:r>
      <w:r>
        <w:t>to enter the Woodland Walk Exhibit or the Walkthrough Dome Aviary in the Monsoon Forest. If</w:t>
      </w:r>
      <w:r w:rsidR="008B4705">
        <w:t xml:space="preserve"> </w:t>
      </w:r>
      <w:bookmarkStart w:id="0" w:name="_GoBack"/>
      <w:bookmarkEnd w:id="0"/>
      <w:r>
        <w:t>bringing a Service Dog into the Territory Wildlife Park, the dog’s photographic identity badge must be</w:t>
      </w:r>
      <w:r>
        <w:rPr>
          <w:spacing w:val="-1"/>
        </w:rPr>
        <w:t xml:space="preserve"> </w:t>
      </w:r>
      <w:r>
        <w:t>shown</w:t>
      </w:r>
      <w:r>
        <w:rPr>
          <w:spacing w:val="-2"/>
        </w:rPr>
        <w:t xml:space="preserve"> </w:t>
      </w:r>
      <w:r>
        <w:t>at</w:t>
      </w:r>
      <w:r>
        <w:rPr>
          <w:spacing w:val="-1"/>
        </w:rPr>
        <w:t xml:space="preserve"> </w:t>
      </w:r>
      <w:r>
        <w:t>Admissions</w:t>
      </w:r>
      <w:r>
        <w:rPr>
          <w:spacing w:val="-2"/>
        </w:rPr>
        <w:t xml:space="preserve"> </w:t>
      </w:r>
      <w:r>
        <w:t>as</w:t>
      </w:r>
      <w:r>
        <w:rPr>
          <w:spacing w:val="-5"/>
        </w:rPr>
        <w:t xml:space="preserve"> </w:t>
      </w:r>
      <w:r>
        <w:t>proof</w:t>
      </w:r>
      <w:r>
        <w:rPr>
          <w:spacing w:val="-4"/>
        </w:rPr>
        <w:t xml:space="preserve"> </w:t>
      </w:r>
      <w:r>
        <w:t>of</w:t>
      </w:r>
      <w:r>
        <w:rPr>
          <w:spacing w:val="-2"/>
        </w:rPr>
        <w:t xml:space="preserve"> </w:t>
      </w:r>
      <w:r>
        <w:t>Service</w:t>
      </w:r>
      <w:r>
        <w:rPr>
          <w:spacing w:val="-4"/>
        </w:rPr>
        <w:t xml:space="preserve"> </w:t>
      </w:r>
      <w:r>
        <w:t>Dog</w:t>
      </w:r>
      <w:r>
        <w:rPr>
          <w:spacing w:val="-5"/>
        </w:rPr>
        <w:t xml:space="preserve"> </w:t>
      </w:r>
      <w:r>
        <w:t>status,</w:t>
      </w:r>
      <w:r>
        <w:rPr>
          <w:spacing w:val="-2"/>
        </w:rPr>
        <w:t xml:space="preserve"> </w:t>
      </w:r>
      <w:r>
        <w:t>and</w:t>
      </w:r>
      <w:r>
        <w:rPr>
          <w:spacing w:val="-3"/>
        </w:rPr>
        <w:t xml:space="preserve"> </w:t>
      </w:r>
      <w:r>
        <w:t>the</w:t>
      </w:r>
      <w:r>
        <w:rPr>
          <w:spacing w:val="-1"/>
        </w:rPr>
        <w:t xml:space="preserve"> </w:t>
      </w:r>
      <w:r>
        <w:t>dog</w:t>
      </w:r>
      <w:r>
        <w:rPr>
          <w:spacing w:val="-5"/>
        </w:rPr>
        <w:t xml:space="preserve"> </w:t>
      </w:r>
      <w:r>
        <w:t>must</w:t>
      </w:r>
      <w:r>
        <w:rPr>
          <w:spacing w:val="-1"/>
        </w:rPr>
        <w:t xml:space="preserve"> </w:t>
      </w:r>
      <w:r>
        <w:t>be</w:t>
      </w:r>
      <w:r>
        <w:rPr>
          <w:spacing w:val="-4"/>
        </w:rPr>
        <w:t xml:space="preserve"> </w:t>
      </w:r>
      <w:r>
        <w:t>wearing</w:t>
      </w:r>
      <w:r>
        <w:rPr>
          <w:spacing w:val="-3"/>
        </w:rPr>
        <w:t xml:space="preserve"> </w:t>
      </w:r>
      <w:r>
        <w:t>its</w:t>
      </w:r>
      <w:r>
        <w:rPr>
          <w:spacing w:val="-1"/>
        </w:rPr>
        <w:t xml:space="preserve"> </w:t>
      </w:r>
      <w:r>
        <w:t>Service</w:t>
      </w:r>
      <w:r>
        <w:rPr>
          <w:spacing w:val="-4"/>
        </w:rPr>
        <w:t xml:space="preserve"> </w:t>
      </w:r>
      <w:r>
        <w:t xml:space="preserve">Dog </w:t>
      </w:r>
      <w:r>
        <w:rPr>
          <w:spacing w:val="-2"/>
        </w:rPr>
        <w:t>jacket.</w:t>
      </w:r>
    </w:p>
    <w:p w:rsidR="001114D1" w:rsidRDefault="001114D1" w:rsidP="001114D1">
      <w:pPr>
        <w:pStyle w:val="BodyText"/>
        <w:spacing w:before="3"/>
        <w:rPr>
          <w:sz w:val="16"/>
        </w:rPr>
      </w:pPr>
    </w:p>
    <w:p w:rsidR="001114D1" w:rsidRDefault="001114D1" w:rsidP="001114D1">
      <w:pPr>
        <w:pStyle w:val="Heading1"/>
      </w:pPr>
      <w:r>
        <w:t>No</w:t>
      </w:r>
      <w:r>
        <w:rPr>
          <w:spacing w:val="-1"/>
        </w:rPr>
        <w:t xml:space="preserve"> </w:t>
      </w:r>
      <w:r>
        <w:rPr>
          <w:spacing w:val="-2"/>
        </w:rPr>
        <w:t>smoking</w:t>
      </w:r>
    </w:p>
    <w:p w:rsidR="001114D1" w:rsidRDefault="001114D1" w:rsidP="001114D1">
      <w:pPr>
        <w:pStyle w:val="BodyText"/>
        <w:spacing w:before="9"/>
        <w:rPr>
          <w:b/>
          <w:sz w:val="19"/>
        </w:rPr>
      </w:pPr>
    </w:p>
    <w:p w:rsidR="001114D1" w:rsidRDefault="001114D1" w:rsidP="001114D1">
      <w:pPr>
        <w:pStyle w:val="BodyText"/>
        <w:spacing w:line="276" w:lineRule="auto"/>
        <w:ind w:left="100" w:right="161"/>
      </w:pPr>
      <w:r>
        <w:t>To decrease fire hazard and ensure the safety and health of visitors, staff, and animals, smoking is not</w:t>
      </w:r>
      <w:r>
        <w:rPr>
          <w:spacing w:val="-2"/>
        </w:rPr>
        <w:t xml:space="preserve"> </w:t>
      </w:r>
      <w:r>
        <w:t>permitted</w:t>
      </w:r>
      <w:r>
        <w:rPr>
          <w:spacing w:val="-3"/>
        </w:rPr>
        <w:t xml:space="preserve"> </w:t>
      </w:r>
      <w:r>
        <w:t>in</w:t>
      </w:r>
      <w:r>
        <w:rPr>
          <w:spacing w:val="-2"/>
        </w:rPr>
        <w:t xml:space="preserve"> </w:t>
      </w:r>
      <w:r>
        <w:t>the</w:t>
      </w:r>
      <w:r>
        <w:rPr>
          <w:spacing w:val="-1"/>
        </w:rPr>
        <w:t xml:space="preserve"> </w:t>
      </w:r>
      <w:r>
        <w:t>public</w:t>
      </w:r>
      <w:r>
        <w:rPr>
          <w:spacing w:val="-5"/>
        </w:rPr>
        <w:t xml:space="preserve"> </w:t>
      </w:r>
      <w:r>
        <w:t>areas</w:t>
      </w:r>
      <w:r>
        <w:rPr>
          <w:spacing w:val="-2"/>
        </w:rPr>
        <w:t xml:space="preserve"> </w:t>
      </w:r>
      <w:r>
        <w:t>at</w:t>
      </w:r>
      <w:r>
        <w:rPr>
          <w:spacing w:val="-2"/>
        </w:rPr>
        <w:t xml:space="preserve"> </w:t>
      </w:r>
      <w:r>
        <w:t>the</w:t>
      </w:r>
      <w:r>
        <w:rPr>
          <w:spacing w:val="-4"/>
        </w:rPr>
        <w:t xml:space="preserve"> </w:t>
      </w:r>
      <w:r>
        <w:t>Park.</w:t>
      </w:r>
      <w:r>
        <w:rPr>
          <w:spacing w:val="-3"/>
        </w:rPr>
        <w:t xml:space="preserve"> </w:t>
      </w:r>
      <w:r>
        <w:t>However,</w:t>
      </w:r>
      <w:r>
        <w:rPr>
          <w:spacing w:val="-2"/>
        </w:rPr>
        <w:t xml:space="preserve"> </w:t>
      </w:r>
      <w:r>
        <w:t>there</w:t>
      </w:r>
      <w:r>
        <w:rPr>
          <w:spacing w:val="-4"/>
        </w:rPr>
        <w:t xml:space="preserve"> </w:t>
      </w:r>
      <w:r>
        <w:t>are</w:t>
      </w:r>
      <w:r>
        <w:rPr>
          <w:spacing w:val="-1"/>
        </w:rPr>
        <w:t xml:space="preserve"> </w:t>
      </w:r>
      <w:r>
        <w:t>designated</w:t>
      </w:r>
      <w:r>
        <w:rPr>
          <w:spacing w:val="-3"/>
        </w:rPr>
        <w:t xml:space="preserve"> </w:t>
      </w:r>
      <w:r>
        <w:t>smoking</w:t>
      </w:r>
      <w:r>
        <w:rPr>
          <w:spacing w:val="-3"/>
        </w:rPr>
        <w:t xml:space="preserve"> </w:t>
      </w:r>
      <w:r>
        <w:t>areas</w:t>
      </w:r>
      <w:r>
        <w:rPr>
          <w:spacing w:val="-2"/>
        </w:rPr>
        <w:t xml:space="preserve"> </w:t>
      </w:r>
      <w:r>
        <w:t>located on your Park map.</w:t>
      </w:r>
    </w:p>
    <w:p w:rsidR="001114D1" w:rsidRDefault="001114D1" w:rsidP="001114D1">
      <w:pPr>
        <w:pStyle w:val="BodyText"/>
        <w:spacing w:before="6"/>
        <w:rPr>
          <w:sz w:val="16"/>
        </w:rPr>
      </w:pPr>
    </w:p>
    <w:p w:rsidR="001114D1" w:rsidRDefault="001114D1" w:rsidP="001114D1">
      <w:pPr>
        <w:pStyle w:val="Heading1"/>
      </w:pPr>
      <w:r>
        <w:t>Please</w:t>
      </w:r>
      <w:r>
        <w:rPr>
          <w:spacing w:val="-5"/>
        </w:rPr>
        <w:t xml:space="preserve"> </w:t>
      </w:r>
      <w:r>
        <w:t>don't</w:t>
      </w:r>
      <w:r>
        <w:rPr>
          <w:spacing w:val="-3"/>
        </w:rPr>
        <w:t xml:space="preserve"> </w:t>
      </w:r>
      <w:r>
        <w:t>feed</w:t>
      </w:r>
      <w:r>
        <w:rPr>
          <w:spacing w:val="-4"/>
        </w:rPr>
        <w:t xml:space="preserve"> </w:t>
      </w:r>
      <w:r>
        <w:t>the</w:t>
      </w:r>
      <w:r>
        <w:rPr>
          <w:spacing w:val="-4"/>
        </w:rPr>
        <w:t xml:space="preserve"> </w:t>
      </w:r>
      <w:r>
        <w:rPr>
          <w:spacing w:val="-2"/>
        </w:rPr>
        <w:t>animals</w:t>
      </w:r>
    </w:p>
    <w:p w:rsidR="001114D1" w:rsidRDefault="001114D1" w:rsidP="001114D1">
      <w:pPr>
        <w:pStyle w:val="BodyText"/>
        <w:spacing w:before="9"/>
        <w:rPr>
          <w:b/>
          <w:sz w:val="19"/>
        </w:rPr>
      </w:pPr>
    </w:p>
    <w:p w:rsidR="001114D1" w:rsidRDefault="001114D1" w:rsidP="001114D1">
      <w:pPr>
        <w:pStyle w:val="BodyText"/>
        <w:spacing w:line="276" w:lineRule="auto"/>
        <w:ind w:left="100" w:right="171"/>
      </w:pPr>
      <w:r>
        <w:t>Our</w:t>
      </w:r>
      <w:r>
        <w:rPr>
          <w:spacing w:val="-3"/>
        </w:rPr>
        <w:t xml:space="preserve"> </w:t>
      </w:r>
      <w:r>
        <w:t>animals</w:t>
      </w:r>
      <w:r>
        <w:rPr>
          <w:spacing w:val="-5"/>
        </w:rPr>
        <w:t xml:space="preserve"> </w:t>
      </w:r>
      <w:r>
        <w:t>have</w:t>
      </w:r>
      <w:r>
        <w:rPr>
          <w:spacing w:val="-4"/>
        </w:rPr>
        <w:t xml:space="preserve"> </w:t>
      </w:r>
      <w:r>
        <w:t>scientifically</w:t>
      </w:r>
      <w:r>
        <w:rPr>
          <w:spacing w:val="-2"/>
        </w:rPr>
        <w:t xml:space="preserve"> </w:t>
      </w:r>
      <w:r>
        <w:t>formulated</w:t>
      </w:r>
      <w:r>
        <w:rPr>
          <w:spacing w:val="-2"/>
        </w:rPr>
        <w:t xml:space="preserve"> </w:t>
      </w:r>
      <w:r>
        <w:t>diets</w:t>
      </w:r>
      <w:r>
        <w:rPr>
          <w:spacing w:val="-2"/>
        </w:rPr>
        <w:t xml:space="preserve"> </w:t>
      </w:r>
      <w:r>
        <w:t>to</w:t>
      </w:r>
      <w:r>
        <w:rPr>
          <w:spacing w:val="-1"/>
        </w:rPr>
        <w:t xml:space="preserve"> </w:t>
      </w:r>
      <w:r>
        <w:t>ensure</w:t>
      </w:r>
      <w:r>
        <w:rPr>
          <w:spacing w:val="-2"/>
        </w:rPr>
        <w:t xml:space="preserve"> </w:t>
      </w:r>
      <w:r>
        <w:t>their</w:t>
      </w:r>
      <w:r>
        <w:rPr>
          <w:spacing w:val="-2"/>
        </w:rPr>
        <w:t xml:space="preserve"> </w:t>
      </w:r>
      <w:r>
        <w:t>health</w:t>
      </w:r>
      <w:r>
        <w:rPr>
          <w:spacing w:val="-2"/>
        </w:rPr>
        <w:t xml:space="preserve"> </w:t>
      </w:r>
      <w:r>
        <w:t>and</w:t>
      </w:r>
      <w:r>
        <w:rPr>
          <w:spacing w:val="-5"/>
        </w:rPr>
        <w:t xml:space="preserve"> </w:t>
      </w:r>
      <w:r>
        <w:t>well-being.</w:t>
      </w:r>
      <w:r>
        <w:rPr>
          <w:spacing w:val="-3"/>
        </w:rPr>
        <w:t xml:space="preserve"> </w:t>
      </w:r>
      <w:r>
        <w:t>Human</w:t>
      </w:r>
      <w:r>
        <w:rPr>
          <w:spacing w:val="-3"/>
        </w:rPr>
        <w:t xml:space="preserve"> </w:t>
      </w:r>
      <w:r>
        <w:t xml:space="preserve">food may make them sick. Members of the public are not to feed the animals at any stage (unless accompanied by a keeper). A visitor is not permitted to touch or interfere with any animal or vegetation, climb on, </w:t>
      </w:r>
      <w:r>
        <w:lastRenderedPageBreak/>
        <w:t>damage or deface any structure or sign. Balloons, streamers, confetti and other choking hazards are prohibited at all times.</w:t>
      </w:r>
    </w:p>
    <w:p w:rsidR="001114D1" w:rsidRDefault="001114D1" w:rsidP="001114D1">
      <w:pPr>
        <w:pStyle w:val="Heading1"/>
      </w:pPr>
      <w:r>
        <w:t>Respect</w:t>
      </w:r>
      <w:r>
        <w:rPr>
          <w:spacing w:val="-1"/>
        </w:rPr>
        <w:t xml:space="preserve"> </w:t>
      </w:r>
      <w:r>
        <w:rPr>
          <w:spacing w:val="-2"/>
        </w:rPr>
        <w:t>boundaries</w:t>
      </w:r>
    </w:p>
    <w:p w:rsidR="001114D1" w:rsidRDefault="001114D1" w:rsidP="001114D1">
      <w:pPr>
        <w:pStyle w:val="BodyText"/>
        <w:spacing w:before="8"/>
        <w:rPr>
          <w:b/>
          <w:sz w:val="19"/>
        </w:rPr>
      </w:pPr>
    </w:p>
    <w:p w:rsidR="001114D1" w:rsidRDefault="001114D1" w:rsidP="001114D1">
      <w:pPr>
        <w:pStyle w:val="BodyText"/>
        <w:spacing w:line="276" w:lineRule="auto"/>
        <w:ind w:left="100" w:right="161"/>
      </w:pPr>
      <w:r>
        <w:t>Rails, moats, and other barriers between you and our animals are there to protect you and the animals</w:t>
      </w:r>
      <w:r>
        <w:rPr>
          <w:spacing w:val="-1"/>
        </w:rPr>
        <w:t xml:space="preserve"> </w:t>
      </w:r>
      <w:r>
        <w:t>from harm.</w:t>
      </w:r>
      <w:r>
        <w:rPr>
          <w:spacing w:val="-2"/>
        </w:rPr>
        <w:t xml:space="preserve"> </w:t>
      </w:r>
      <w:r>
        <w:t>It</w:t>
      </w:r>
      <w:r>
        <w:rPr>
          <w:spacing w:val="-1"/>
        </w:rPr>
        <w:t xml:space="preserve"> </w:t>
      </w:r>
      <w:r>
        <w:t>is</w:t>
      </w:r>
      <w:r>
        <w:rPr>
          <w:spacing w:val="-3"/>
        </w:rPr>
        <w:t xml:space="preserve"> </w:t>
      </w:r>
      <w:r>
        <w:t>especially</w:t>
      </w:r>
      <w:r>
        <w:rPr>
          <w:spacing w:val="-1"/>
        </w:rPr>
        <w:t xml:space="preserve"> </w:t>
      </w:r>
      <w:r>
        <w:t>important</w:t>
      </w:r>
      <w:r>
        <w:rPr>
          <w:spacing w:val="-1"/>
        </w:rPr>
        <w:t xml:space="preserve"> </w:t>
      </w:r>
      <w:r>
        <w:t>not</w:t>
      </w:r>
      <w:r>
        <w:rPr>
          <w:spacing w:val="-3"/>
        </w:rPr>
        <w:t xml:space="preserve"> </w:t>
      </w:r>
      <w:r>
        <w:t>to</w:t>
      </w:r>
      <w:r>
        <w:rPr>
          <w:spacing w:val="-2"/>
        </w:rPr>
        <w:t xml:space="preserve"> </w:t>
      </w:r>
      <w:r>
        <w:t>lift</w:t>
      </w:r>
      <w:r>
        <w:rPr>
          <w:spacing w:val="-1"/>
        </w:rPr>
        <w:t xml:space="preserve"> </w:t>
      </w:r>
      <w:r>
        <w:t>children</w:t>
      </w:r>
      <w:r>
        <w:rPr>
          <w:spacing w:val="-4"/>
        </w:rPr>
        <w:t xml:space="preserve"> </w:t>
      </w:r>
      <w:r>
        <w:t>over</w:t>
      </w:r>
      <w:r>
        <w:rPr>
          <w:spacing w:val="-1"/>
        </w:rPr>
        <w:t xml:space="preserve"> </w:t>
      </w:r>
      <w:r>
        <w:t>rails</w:t>
      </w:r>
      <w:r>
        <w:rPr>
          <w:spacing w:val="-3"/>
        </w:rPr>
        <w:t xml:space="preserve"> </w:t>
      </w:r>
      <w:r>
        <w:t>or</w:t>
      </w:r>
      <w:r>
        <w:rPr>
          <w:spacing w:val="-1"/>
        </w:rPr>
        <w:t xml:space="preserve"> </w:t>
      </w:r>
      <w:r>
        <w:t>rest</w:t>
      </w:r>
      <w:r>
        <w:rPr>
          <w:spacing w:val="-3"/>
        </w:rPr>
        <w:t xml:space="preserve"> </w:t>
      </w:r>
      <w:r>
        <w:t>them</w:t>
      </w:r>
      <w:r>
        <w:rPr>
          <w:spacing w:val="-2"/>
        </w:rPr>
        <w:t xml:space="preserve"> </w:t>
      </w:r>
      <w:r>
        <w:t>on</w:t>
      </w:r>
      <w:r>
        <w:rPr>
          <w:spacing w:val="-2"/>
        </w:rPr>
        <w:t xml:space="preserve"> </w:t>
      </w:r>
      <w:r>
        <w:t>railings,</w:t>
      </w:r>
      <w:r>
        <w:rPr>
          <w:spacing w:val="-4"/>
        </w:rPr>
        <w:t xml:space="preserve"> </w:t>
      </w:r>
      <w:r>
        <w:t>or let them stick fingers or arms through fences. Remember, Park animals are wild animals. Children must be supervised by an accompanying adult at all times. Unaccompanied children (15 and under) will not be permitted to enter the Park.</w:t>
      </w:r>
    </w:p>
    <w:p w:rsidR="001114D1" w:rsidRDefault="001114D1" w:rsidP="001114D1">
      <w:pPr>
        <w:pStyle w:val="BodyText"/>
        <w:spacing w:before="6"/>
        <w:rPr>
          <w:sz w:val="16"/>
        </w:rPr>
      </w:pPr>
    </w:p>
    <w:p w:rsidR="001114D1" w:rsidRDefault="001114D1" w:rsidP="001114D1">
      <w:pPr>
        <w:pStyle w:val="Heading1"/>
      </w:pPr>
      <w:r>
        <w:rPr>
          <w:spacing w:val="-4"/>
        </w:rPr>
        <w:t>Food</w:t>
      </w:r>
    </w:p>
    <w:p w:rsidR="001114D1" w:rsidRDefault="001114D1" w:rsidP="001114D1">
      <w:pPr>
        <w:pStyle w:val="BodyText"/>
        <w:spacing w:before="8"/>
        <w:rPr>
          <w:b/>
          <w:sz w:val="19"/>
        </w:rPr>
      </w:pPr>
    </w:p>
    <w:p w:rsidR="001114D1" w:rsidRDefault="001114D1" w:rsidP="001114D1">
      <w:pPr>
        <w:pStyle w:val="BodyText"/>
        <w:spacing w:line="276" w:lineRule="auto"/>
        <w:ind w:left="100"/>
      </w:pPr>
      <w:r>
        <w:t>You</w:t>
      </w:r>
      <w:r>
        <w:rPr>
          <w:spacing w:val="-3"/>
        </w:rPr>
        <w:t xml:space="preserve"> </w:t>
      </w:r>
      <w:r>
        <w:t>are</w:t>
      </w:r>
      <w:r>
        <w:rPr>
          <w:spacing w:val="-1"/>
        </w:rPr>
        <w:t xml:space="preserve"> </w:t>
      </w:r>
      <w:r>
        <w:t>welcome</w:t>
      </w:r>
      <w:r>
        <w:rPr>
          <w:spacing w:val="-1"/>
        </w:rPr>
        <w:t xml:space="preserve"> </w:t>
      </w:r>
      <w:r>
        <w:t>to bring</w:t>
      </w:r>
      <w:r>
        <w:rPr>
          <w:spacing w:val="-5"/>
        </w:rPr>
        <w:t xml:space="preserve"> </w:t>
      </w:r>
      <w:r>
        <w:t>your</w:t>
      </w:r>
      <w:r>
        <w:rPr>
          <w:spacing w:val="-2"/>
        </w:rPr>
        <w:t xml:space="preserve"> </w:t>
      </w:r>
      <w:r>
        <w:t>own</w:t>
      </w:r>
      <w:r>
        <w:rPr>
          <w:spacing w:val="-2"/>
        </w:rPr>
        <w:t xml:space="preserve"> </w:t>
      </w:r>
      <w:r>
        <w:t>food</w:t>
      </w:r>
      <w:r>
        <w:rPr>
          <w:spacing w:val="-3"/>
        </w:rPr>
        <w:t xml:space="preserve"> </w:t>
      </w:r>
      <w:r>
        <w:t>into</w:t>
      </w:r>
      <w:r>
        <w:rPr>
          <w:spacing w:val="-3"/>
        </w:rPr>
        <w:t xml:space="preserve"> </w:t>
      </w:r>
      <w:r>
        <w:t>the</w:t>
      </w:r>
      <w:r>
        <w:rPr>
          <w:spacing w:val="-4"/>
        </w:rPr>
        <w:t xml:space="preserve"> </w:t>
      </w:r>
      <w:r>
        <w:t>Park,</w:t>
      </w:r>
      <w:r>
        <w:rPr>
          <w:spacing w:val="-2"/>
        </w:rPr>
        <w:t xml:space="preserve"> </w:t>
      </w:r>
      <w:r>
        <w:t>and</w:t>
      </w:r>
      <w:r>
        <w:rPr>
          <w:spacing w:val="-3"/>
        </w:rPr>
        <w:t xml:space="preserve"> </w:t>
      </w:r>
      <w:r>
        <w:t>make</w:t>
      </w:r>
      <w:r>
        <w:rPr>
          <w:spacing w:val="-2"/>
        </w:rPr>
        <w:t xml:space="preserve"> </w:t>
      </w:r>
      <w:r>
        <w:t>use</w:t>
      </w:r>
      <w:r>
        <w:rPr>
          <w:spacing w:val="-4"/>
        </w:rPr>
        <w:t xml:space="preserve"> </w:t>
      </w:r>
      <w:r>
        <w:t>of</w:t>
      </w:r>
      <w:r>
        <w:rPr>
          <w:spacing w:val="-4"/>
        </w:rPr>
        <w:t xml:space="preserve"> </w:t>
      </w:r>
      <w:r>
        <w:t>our</w:t>
      </w:r>
      <w:r>
        <w:rPr>
          <w:spacing w:val="-2"/>
        </w:rPr>
        <w:t xml:space="preserve"> </w:t>
      </w:r>
      <w:r>
        <w:t>picnic</w:t>
      </w:r>
      <w:r>
        <w:rPr>
          <w:spacing w:val="-1"/>
        </w:rPr>
        <w:t xml:space="preserve"> </w:t>
      </w:r>
      <w:r>
        <w:t>facilities. Alternatively the Park has a Café supplying a range of yummy food and treats.</w:t>
      </w:r>
    </w:p>
    <w:p w:rsidR="001114D1" w:rsidRDefault="001114D1" w:rsidP="001114D1">
      <w:pPr>
        <w:pStyle w:val="BodyText"/>
        <w:spacing w:before="6"/>
        <w:rPr>
          <w:sz w:val="16"/>
        </w:rPr>
      </w:pPr>
    </w:p>
    <w:p w:rsidR="001114D1" w:rsidRDefault="001114D1" w:rsidP="001114D1">
      <w:pPr>
        <w:pStyle w:val="Heading1"/>
      </w:pPr>
      <w:r>
        <w:t>Don't</w:t>
      </w:r>
      <w:r>
        <w:rPr>
          <w:spacing w:val="-6"/>
        </w:rPr>
        <w:t xml:space="preserve"> </w:t>
      </w:r>
      <w:r>
        <w:rPr>
          <w:spacing w:val="-2"/>
        </w:rPr>
        <w:t>litter</w:t>
      </w:r>
    </w:p>
    <w:p w:rsidR="001114D1" w:rsidRDefault="001114D1" w:rsidP="001114D1">
      <w:pPr>
        <w:pStyle w:val="BodyText"/>
        <w:spacing w:before="8"/>
        <w:rPr>
          <w:b/>
          <w:sz w:val="19"/>
        </w:rPr>
      </w:pPr>
    </w:p>
    <w:p w:rsidR="001114D1" w:rsidRDefault="001114D1" w:rsidP="001114D1">
      <w:pPr>
        <w:pStyle w:val="BodyText"/>
        <w:spacing w:line="273" w:lineRule="auto"/>
        <w:ind w:left="100"/>
      </w:pPr>
      <w:r>
        <w:t>Put</w:t>
      </w:r>
      <w:r>
        <w:rPr>
          <w:spacing w:val="-1"/>
        </w:rPr>
        <w:t xml:space="preserve"> </w:t>
      </w:r>
      <w:r>
        <w:t>all</w:t>
      </w:r>
      <w:r>
        <w:rPr>
          <w:spacing w:val="-4"/>
        </w:rPr>
        <w:t xml:space="preserve"> </w:t>
      </w:r>
      <w:r>
        <w:t>of</w:t>
      </w:r>
      <w:r>
        <w:rPr>
          <w:spacing w:val="-3"/>
        </w:rPr>
        <w:t xml:space="preserve"> </w:t>
      </w:r>
      <w:r>
        <w:t>your</w:t>
      </w:r>
      <w:r>
        <w:rPr>
          <w:spacing w:val="-4"/>
        </w:rPr>
        <w:t xml:space="preserve"> </w:t>
      </w:r>
      <w:r>
        <w:t>rubbish</w:t>
      </w:r>
      <w:r>
        <w:rPr>
          <w:spacing w:val="-2"/>
        </w:rPr>
        <w:t xml:space="preserve"> </w:t>
      </w:r>
      <w:r>
        <w:t>in</w:t>
      </w:r>
      <w:r>
        <w:rPr>
          <w:spacing w:val="-1"/>
        </w:rPr>
        <w:t xml:space="preserve"> </w:t>
      </w:r>
      <w:r>
        <w:t>bins</w:t>
      </w:r>
      <w:r>
        <w:rPr>
          <w:spacing w:val="-1"/>
        </w:rPr>
        <w:t xml:space="preserve"> </w:t>
      </w:r>
      <w:r>
        <w:t>and</w:t>
      </w:r>
      <w:r>
        <w:rPr>
          <w:spacing w:val="-2"/>
        </w:rPr>
        <w:t xml:space="preserve"> </w:t>
      </w:r>
      <w:r>
        <w:t>use</w:t>
      </w:r>
      <w:r>
        <w:rPr>
          <w:spacing w:val="-1"/>
        </w:rPr>
        <w:t xml:space="preserve"> </w:t>
      </w:r>
      <w:r>
        <w:t>the</w:t>
      </w:r>
      <w:r>
        <w:rPr>
          <w:spacing w:val="-4"/>
        </w:rPr>
        <w:t xml:space="preserve"> </w:t>
      </w:r>
      <w:r>
        <w:t>Recycling</w:t>
      </w:r>
      <w:r>
        <w:rPr>
          <w:spacing w:val="-2"/>
        </w:rPr>
        <w:t xml:space="preserve"> </w:t>
      </w:r>
      <w:r>
        <w:t>Bins</w:t>
      </w:r>
      <w:r>
        <w:rPr>
          <w:spacing w:val="-1"/>
        </w:rPr>
        <w:t xml:space="preserve"> </w:t>
      </w:r>
      <w:r>
        <w:t>when</w:t>
      </w:r>
      <w:r>
        <w:rPr>
          <w:spacing w:val="-1"/>
        </w:rPr>
        <w:t xml:space="preserve"> </w:t>
      </w:r>
      <w:r>
        <w:t>appropriate.</w:t>
      </w:r>
      <w:r>
        <w:rPr>
          <w:spacing w:val="-2"/>
        </w:rPr>
        <w:t xml:space="preserve"> </w:t>
      </w:r>
      <w:r>
        <w:t>Help</w:t>
      </w:r>
      <w:r>
        <w:rPr>
          <w:spacing w:val="-4"/>
        </w:rPr>
        <w:t xml:space="preserve"> </w:t>
      </w:r>
      <w:r>
        <w:t>us</w:t>
      </w:r>
      <w:r>
        <w:rPr>
          <w:spacing w:val="-1"/>
        </w:rPr>
        <w:t xml:space="preserve"> </w:t>
      </w:r>
      <w:r>
        <w:t>to</w:t>
      </w:r>
      <w:r>
        <w:rPr>
          <w:spacing w:val="-2"/>
        </w:rPr>
        <w:t xml:space="preserve"> </w:t>
      </w:r>
      <w:r>
        <w:t>keep</w:t>
      </w:r>
      <w:r>
        <w:rPr>
          <w:spacing w:val="-1"/>
        </w:rPr>
        <w:t xml:space="preserve"> </w:t>
      </w:r>
      <w:r>
        <w:t>our</w:t>
      </w:r>
      <w:r>
        <w:rPr>
          <w:spacing w:val="-3"/>
        </w:rPr>
        <w:t xml:space="preserve"> </w:t>
      </w:r>
      <w:r>
        <w:t xml:space="preserve">Park </w:t>
      </w:r>
      <w:r>
        <w:rPr>
          <w:spacing w:val="-2"/>
        </w:rPr>
        <w:t>clean.</w:t>
      </w:r>
    </w:p>
    <w:p w:rsidR="001114D1" w:rsidRDefault="001114D1" w:rsidP="001114D1">
      <w:pPr>
        <w:pStyle w:val="BodyText"/>
        <w:spacing w:before="9"/>
        <w:rPr>
          <w:sz w:val="16"/>
        </w:rPr>
      </w:pPr>
    </w:p>
    <w:p w:rsidR="001114D1" w:rsidRDefault="001114D1" w:rsidP="001114D1">
      <w:pPr>
        <w:pStyle w:val="Heading1"/>
      </w:pPr>
      <w:r>
        <w:rPr>
          <w:spacing w:val="-2"/>
        </w:rPr>
        <w:t>Photography</w:t>
      </w:r>
    </w:p>
    <w:p w:rsidR="001114D1" w:rsidRDefault="001114D1" w:rsidP="001114D1">
      <w:pPr>
        <w:pStyle w:val="BodyText"/>
        <w:spacing w:before="10"/>
        <w:rPr>
          <w:b/>
          <w:sz w:val="19"/>
        </w:rPr>
      </w:pPr>
    </w:p>
    <w:p w:rsidR="001114D1" w:rsidRDefault="001114D1" w:rsidP="001114D1">
      <w:pPr>
        <w:pStyle w:val="BodyText"/>
        <w:spacing w:line="276" w:lineRule="auto"/>
        <w:ind w:left="100" w:right="161"/>
      </w:pPr>
      <w:r>
        <w:t>Visitors are permitted to use still cameras and video cameras for the recording of</w:t>
      </w:r>
      <w:r>
        <w:rPr>
          <w:spacing w:val="-1"/>
        </w:rPr>
        <w:t xml:space="preserve"> </w:t>
      </w:r>
      <w:r>
        <w:t>Park images for personal</w:t>
      </w:r>
      <w:r>
        <w:rPr>
          <w:spacing w:val="-2"/>
        </w:rPr>
        <w:t xml:space="preserve"> </w:t>
      </w:r>
      <w:r>
        <w:t>use</w:t>
      </w:r>
      <w:r>
        <w:rPr>
          <w:spacing w:val="-4"/>
        </w:rPr>
        <w:t xml:space="preserve"> </w:t>
      </w:r>
      <w:r>
        <w:t>only.</w:t>
      </w:r>
      <w:r>
        <w:rPr>
          <w:spacing w:val="-2"/>
        </w:rPr>
        <w:t xml:space="preserve"> </w:t>
      </w:r>
      <w:r>
        <w:t>Visitors</w:t>
      </w:r>
      <w:r>
        <w:rPr>
          <w:spacing w:val="-4"/>
        </w:rPr>
        <w:t xml:space="preserve"> </w:t>
      </w:r>
      <w:r>
        <w:t>are</w:t>
      </w:r>
      <w:r>
        <w:rPr>
          <w:spacing w:val="-2"/>
        </w:rPr>
        <w:t xml:space="preserve"> </w:t>
      </w:r>
      <w:r>
        <w:t>permitted</w:t>
      </w:r>
      <w:r>
        <w:rPr>
          <w:spacing w:val="-2"/>
        </w:rPr>
        <w:t xml:space="preserve"> </w:t>
      </w:r>
      <w:r>
        <w:t>to</w:t>
      </w:r>
      <w:r>
        <w:rPr>
          <w:spacing w:val="-1"/>
        </w:rPr>
        <w:t xml:space="preserve"> </w:t>
      </w:r>
      <w:r>
        <w:t>bring</w:t>
      </w:r>
      <w:r>
        <w:rPr>
          <w:spacing w:val="-3"/>
        </w:rPr>
        <w:t xml:space="preserve"> </w:t>
      </w:r>
      <w:r>
        <w:t>tripods</w:t>
      </w:r>
      <w:r>
        <w:rPr>
          <w:spacing w:val="-2"/>
        </w:rPr>
        <w:t xml:space="preserve"> </w:t>
      </w:r>
      <w:r>
        <w:t>and</w:t>
      </w:r>
      <w:r>
        <w:rPr>
          <w:spacing w:val="-3"/>
        </w:rPr>
        <w:t xml:space="preserve"> </w:t>
      </w:r>
      <w:r>
        <w:t>are</w:t>
      </w:r>
      <w:r>
        <w:rPr>
          <w:spacing w:val="-4"/>
        </w:rPr>
        <w:t xml:space="preserve"> </w:t>
      </w:r>
      <w:r>
        <w:t>encouraged</w:t>
      </w:r>
      <w:r>
        <w:rPr>
          <w:spacing w:val="-2"/>
        </w:rPr>
        <w:t xml:space="preserve"> </w:t>
      </w:r>
      <w:r>
        <w:t>to</w:t>
      </w:r>
      <w:r>
        <w:rPr>
          <w:spacing w:val="-3"/>
        </w:rPr>
        <w:t xml:space="preserve"> </w:t>
      </w:r>
      <w:r>
        <w:t>take</w:t>
      </w:r>
      <w:r>
        <w:rPr>
          <w:spacing w:val="-1"/>
        </w:rPr>
        <w:t xml:space="preserve"> </w:t>
      </w:r>
      <w:r>
        <w:t>photographs for their personal use and to share their memories with family and friends. All visitors using such equipment are required to stay in visitor areas and to be considerate of other Park users.</w:t>
      </w:r>
    </w:p>
    <w:p w:rsidR="001114D1" w:rsidRDefault="001114D1" w:rsidP="001114D1">
      <w:pPr>
        <w:pStyle w:val="BodyText"/>
        <w:spacing w:before="41" w:line="276" w:lineRule="auto"/>
        <w:ind w:left="100"/>
      </w:pPr>
      <w:r>
        <w:t>Photographs/videos</w:t>
      </w:r>
      <w:r>
        <w:rPr>
          <w:spacing w:val="-3"/>
        </w:rPr>
        <w:t xml:space="preserve"> </w:t>
      </w:r>
      <w:r>
        <w:t>taken</w:t>
      </w:r>
      <w:r>
        <w:rPr>
          <w:spacing w:val="-6"/>
        </w:rPr>
        <w:t xml:space="preserve"> </w:t>
      </w:r>
      <w:r>
        <w:t>from</w:t>
      </w:r>
      <w:r>
        <w:rPr>
          <w:spacing w:val="-3"/>
        </w:rPr>
        <w:t xml:space="preserve"> </w:t>
      </w:r>
      <w:r>
        <w:t>visitor</w:t>
      </w:r>
      <w:r>
        <w:rPr>
          <w:spacing w:val="-4"/>
        </w:rPr>
        <w:t xml:space="preserve"> </w:t>
      </w:r>
      <w:r>
        <w:t>areas</w:t>
      </w:r>
      <w:r>
        <w:rPr>
          <w:spacing w:val="-3"/>
        </w:rPr>
        <w:t xml:space="preserve"> </w:t>
      </w:r>
      <w:r>
        <w:t>or</w:t>
      </w:r>
      <w:r>
        <w:rPr>
          <w:spacing w:val="-4"/>
        </w:rPr>
        <w:t xml:space="preserve"> </w:t>
      </w:r>
      <w:r>
        <w:t>during</w:t>
      </w:r>
      <w:r>
        <w:rPr>
          <w:spacing w:val="-2"/>
        </w:rPr>
        <w:t xml:space="preserve"> </w:t>
      </w:r>
      <w:r>
        <w:t>official</w:t>
      </w:r>
      <w:r>
        <w:rPr>
          <w:spacing w:val="-2"/>
        </w:rPr>
        <w:t xml:space="preserve"> </w:t>
      </w:r>
      <w:r>
        <w:t>behind-the-scenes</w:t>
      </w:r>
      <w:r>
        <w:rPr>
          <w:spacing w:val="-2"/>
        </w:rPr>
        <w:t xml:space="preserve"> </w:t>
      </w:r>
      <w:r>
        <w:t>activities</w:t>
      </w:r>
      <w:r>
        <w:rPr>
          <w:spacing w:val="-3"/>
        </w:rPr>
        <w:t xml:space="preserve"> </w:t>
      </w:r>
      <w:r>
        <w:t>may</w:t>
      </w:r>
      <w:r>
        <w:rPr>
          <w:spacing w:val="-1"/>
        </w:rPr>
        <w:t xml:space="preserve"> </w:t>
      </w:r>
      <w:r>
        <w:t>be shared via social media with appropriate credits.</w:t>
      </w:r>
    </w:p>
    <w:p w:rsidR="001114D1" w:rsidRDefault="001114D1" w:rsidP="001114D1">
      <w:pPr>
        <w:pStyle w:val="BodyText"/>
        <w:spacing w:before="5"/>
        <w:rPr>
          <w:sz w:val="16"/>
        </w:rPr>
      </w:pPr>
    </w:p>
    <w:p w:rsidR="001114D1" w:rsidRDefault="001114D1" w:rsidP="001114D1">
      <w:pPr>
        <w:pStyle w:val="BodyText"/>
        <w:spacing w:line="273" w:lineRule="auto"/>
        <w:ind w:left="100"/>
      </w:pPr>
      <w:r>
        <w:lastRenderedPageBreak/>
        <w:t>Filming</w:t>
      </w:r>
      <w:r>
        <w:rPr>
          <w:spacing w:val="-3"/>
        </w:rPr>
        <w:t xml:space="preserve"> </w:t>
      </w:r>
      <w:r>
        <w:t>or</w:t>
      </w:r>
      <w:r>
        <w:rPr>
          <w:spacing w:val="-2"/>
        </w:rPr>
        <w:t xml:space="preserve"> </w:t>
      </w:r>
      <w:r>
        <w:t>photography</w:t>
      </w:r>
      <w:r>
        <w:rPr>
          <w:spacing w:val="-2"/>
        </w:rPr>
        <w:t xml:space="preserve"> </w:t>
      </w:r>
      <w:r>
        <w:t>for</w:t>
      </w:r>
      <w:r>
        <w:rPr>
          <w:spacing w:val="-4"/>
        </w:rPr>
        <w:t xml:space="preserve"> </w:t>
      </w:r>
      <w:r>
        <w:t>commercial</w:t>
      </w:r>
      <w:r>
        <w:rPr>
          <w:spacing w:val="-2"/>
        </w:rPr>
        <w:t xml:space="preserve"> </w:t>
      </w:r>
      <w:r>
        <w:t>purposes</w:t>
      </w:r>
      <w:r>
        <w:rPr>
          <w:spacing w:val="-4"/>
        </w:rPr>
        <w:t xml:space="preserve"> </w:t>
      </w:r>
      <w:r>
        <w:t>will</w:t>
      </w:r>
      <w:r>
        <w:rPr>
          <w:spacing w:val="-2"/>
        </w:rPr>
        <w:t xml:space="preserve"> </w:t>
      </w:r>
      <w:r>
        <w:t>require</w:t>
      </w:r>
      <w:r>
        <w:rPr>
          <w:spacing w:val="-2"/>
        </w:rPr>
        <w:t xml:space="preserve"> </w:t>
      </w:r>
      <w:r>
        <w:t>a</w:t>
      </w:r>
      <w:r>
        <w:rPr>
          <w:spacing w:val="-2"/>
        </w:rPr>
        <w:t xml:space="preserve"> </w:t>
      </w:r>
      <w:r>
        <w:t>film</w:t>
      </w:r>
      <w:r>
        <w:rPr>
          <w:spacing w:val="-1"/>
        </w:rPr>
        <w:t xml:space="preserve"> </w:t>
      </w:r>
      <w:r>
        <w:t>permit,</w:t>
      </w:r>
      <w:r>
        <w:rPr>
          <w:spacing w:val="-5"/>
        </w:rPr>
        <w:t xml:space="preserve"> </w:t>
      </w:r>
      <w:r>
        <w:t>to</w:t>
      </w:r>
      <w:r>
        <w:rPr>
          <w:spacing w:val="-3"/>
        </w:rPr>
        <w:t xml:space="preserve"> </w:t>
      </w:r>
      <w:r>
        <w:t>organise</w:t>
      </w:r>
      <w:r>
        <w:rPr>
          <w:spacing w:val="-2"/>
        </w:rPr>
        <w:t xml:space="preserve"> </w:t>
      </w:r>
      <w:r>
        <w:t>your</w:t>
      </w:r>
      <w:r>
        <w:rPr>
          <w:spacing w:val="-2"/>
        </w:rPr>
        <w:t xml:space="preserve"> </w:t>
      </w:r>
      <w:r>
        <w:t xml:space="preserve">film permit please email </w:t>
      </w:r>
      <w:hyperlink r:id="rId9">
        <w:r>
          <w:rPr>
            <w:color w:val="0000FF"/>
            <w:u w:val="single" w:color="0000FF"/>
          </w:rPr>
          <w:t>twp@nt.gov.au</w:t>
        </w:r>
      </w:hyperlink>
      <w:r>
        <w:rPr>
          <w:color w:val="0000FF"/>
        </w:rPr>
        <w:t xml:space="preserve"> </w:t>
      </w:r>
      <w:r>
        <w:t>at least two weeks in advance.</w:t>
      </w:r>
    </w:p>
    <w:p w:rsidR="001114D1" w:rsidRDefault="001114D1" w:rsidP="001114D1">
      <w:pPr>
        <w:pStyle w:val="BodyText"/>
        <w:spacing w:before="1"/>
        <w:rPr>
          <w:sz w:val="12"/>
        </w:rPr>
      </w:pPr>
    </w:p>
    <w:p w:rsidR="001114D1" w:rsidRDefault="001114D1" w:rsidP="001114D1">
      <w:pPr>
        <w:pStyle w:val="BodyText"/>
        <w:spacing w:before="57" w:line="276" w:lineRule="auto"/>
        <w:ind w:left="100" w:right="189"/>
      </w:pPr>
      <w:r>
        <w:t>Visitors</w:t>
      </w:r>
      <w:r>
        <w:rPr>
          <w:spacing w:val="-3"/>
        </w:rPr>
        <w:t xml:space="preserve"> </w:t>
      </w:r>
      <w:r>
        <w:t>may</w:t>
      </w:r>
      <w:r>
        <w:rPr>
          <w:spacing w:val="-1"/>
        </w:rPr>
        <w:t xml:space="preserve"> </w:t>
      </w:r>
      <w:r>
        <w:t>have</w:t>
      </w:r>
      <w:r>
        <w:rPr>
          <w:spacing w:val="-3"/>
        </w:rPr>
        <w:t xml:space="preserve"> </w:t>
      </w:r>
      <w:r>
        <w:t>their</w:t>
      </w:r>
      <w:r>
        <w:rPr>
          <w:spacing w:val="-1"/>
        </w:rPr>
        <w:t xml:space="preserve"> </w:t>
      </w:r>
      <w:r>
        <w:t>photograph</w:t>
      </w:r>
      <w:r>
        <w:rPr>
          <w:spacing w:val="-2"/>
        </w:rPr>
        <w:t xml:space="preserve"> </w:t>
      </w:r>
      <w:r>
        <w:t>taken</w:t>
      </w:r>
      <w:r>
        <w:rPr>
          <w:spacing w:val="-2"/>
        </w:rPr>
        <w:t xml:space="preserve"> </w:t>
      </w:r>
      <w:r>
        <w:t>at</w:t>
      </w:r>
      <w:r>
        <w:rPr>
          <w:spacing w:val="-3"/>
        </w:rPr>
        <w:t xml:space="preserve"> </w:t>
      </w:r>
      <w:r>
        <w:t>any</w:t>
      </w:r>
      <w:r>
        <w:rPr>
          <w:spacing w:val="-3"/>
        </w:rPr>
        <w:t xml:space="preserve"> </w:t>
      </w:r>
      <w:r>
        <w:t>stage</w:t>
      </w:r>
      <w:r>
        <w:rPr>
          <w:spacing w:val="-3"/>
        </w:rPr>
        <w:t xml:space="preserve"> </w:t>
      </w:r>
      <w:r>
        <w:t>by</w:t>
      </w:r>
      <w:r>
        <w:rPr>
          <w:spacing w:val="-1"/>
        </w:rPr>
        <w:t xml:space="preserve"> </w:t>
      </w:r>
      <w:r>
        <w:t>a</w:t>
      </w:r>
      <w:r>
        <w:rPr>
          <w:spacing w:val="-1"/>
        </w:rPr>
        <w:t xml:space="preserve"> </w:t>
      </w:r>
      <w:r>
        <w:t>roving photographer;</w:t>
      </w:r>
      <w:r>
        <w:rPr>
          <w:spacing w:val="-2"/>
        </w:rPr>
        <w:t xml:space="preserve"> </w:t>
      </w:r>
      <w:r>
        <w:t>visitors</w:t>
      </w:r>
      <w:r>
        <w:rPr>
          <w:spacing w:val="-3"/>
        </w:rPr>
        <w:t xml:space="preserve"> </w:t>
      </w:r>
      <w:r>
        <w:t>must clearly indicate if they do not wish to be photographed.</w:t>
      </w:r>
    </w:p>
    <w:p w:rsidR="001114D1" w:rsidRDefault="001114D1" w:rsidP="001114D1">
      <w:pPr>
        <w:pStyle w:val="BodyText"/>
        <w:spacing w:before="5"/>
        <w:rPr>
          <w:sz w:val="16"/>
        </w:rPr>
      </w:pPr>
    </w:p>
    <w:p w:rsidR="001114D1" w:rsidRDefault="001114D1" w:rsidP="001114D1">
      <w:pPr>
        <w:pStyle w:val="Heading1"/>
      </w:pPr>
      <w:r>
        <w:rPr>
          <w:spacing w:val="-2"/>
        </w:rPr>
        <w:t>Closures</w:t>
      </w:r>
    </w:p>
    <w:p w:rsidR="001114D1" w:rsidRDefault="001114D1" w:rsidP="001114D1">
      <w:pPr>
        <w:pStyle w:val="BodyText"/>
        <w:spacing w:before="8"/>
        <w:rPr>
          <w:b/>
          <w:sz w:val="19"/>
        </w:rPr>
      </w:pPr>
    </w:p>
    <w:p w:rsidR="001114D1" w:rsidRDefault="001114D1" w:rsidP="001114D1">
      <w:pPr>
        <w:pStyle w:val="BodyText"/>
        <w:spacing w:line="276" w:lineRule="auto"/>
        <w:ind w:left="100"/>
      </w:pPr>
      <w:r>
        <w:t>We</w:t>
      </w:r>
      <w:r>
        <w:rPr>
          <w:spacing w:val="-1"/>
        </w:rPr>
        <w:t xml:space="preserve"> </w:t>
      </w:r>
      <w:r>
        <w:t>have</w:t>
      </w:r>
      <w:r>
        <w:rPr>
          <w:spacing w:val="-3"/>
        </w:rPr>
        <w:t xml:space="preserve"> </w:t>
      </w:r>
      <w:r>
        <w:t>the</w:t>
      </w:r>
      <w:r>
        <w:rPr>
          <w:spacing w:val="-1"/>
        </w:rPr>
        <w:t xml:space="preserve"> </w:t>
      </w:r>
      <w:r>
        <w:t>authority</w:t>
      </w:r>
      <w:r>
        <w:rPr>
          <w:spacing w:val="-1"/>
        </w:rPr>
        <w:t xml:space="preserve"> </w:t>
      </w:r>
      <w:r>
        <w:t>to close</w:t>
      </w:r>
      <w:r>
        <w:rPr>
          <w:spacing w:val="-3"/>
        </w:rPr>
        <w:t xml:space="preserve"> </w:t>
      </w:r>
      <w:r>
        <w:t>any</w:t>
      </w:r>
      <w:r>
        <w:rPr>
          <w:spacing w:val="-1"/>
        </w:rPr>
        <w:t xml:space="preserve"> </w:t>
      </w:r>
      <w:r>
        <w:t>part</w:t>
      </w:r>
      <w:r>
        <w:rPr>
          <w:spacing w:val="-4"/>
        </w:rPr>
        <w:t xml:space="preserve"> </w:t>
      </w:r>
      <w:r>
        <w:t>of</w:t>
      </w:r>
      <w:r>
        <w:rPr>
          <w:spacing w:val="-4"/>
        </w:rPr>
        <w:t xml:space="preserve"> </w:t>
      </w:r>
      <w:r>
        <w:t>the</w:t>
      </w:r>
      <w:r>
        <w:rPr>
          <w:spacing w:val="-3"/>
        </w:rPr>
        <w:t xml:space="preserve"> </w:t>
      </w:r>
      <w:r>
        <w:t>Park,</w:t>
      </w:r>
      <w:r>
        <w:rPr>
          <w:spacing w:val="-1"/>
        </w:rPr>
        <w:t xml:space="preserve"> </w:t>
      </w:r>
      <w:r>
        <w:t>including</w:t>
      </w:r>
      <w:r>
        <w:rPr>
          <w:spacing w:val="-2"/>
        </w:rPr>
        <w:t xml:space="preserve"> </w:t>
      </w:r>
      <w:r>
        <w:t>any</w:t>
      </w:r>
      <w:r>
        <w:rPr>
          <w:spacing w:val="-1"/>
        </w:rPr>
        <w:t xml:space="preserve"> </w:t>
      </w:r>
      <w:r>
        <w:t>animal</w:t>
      </w:r>
      <w:r>
        <w:rPr>
          <w:spacing w:val="-4"/>
        </w:rPr>
        <w:t xml:space="preserve"> </w:t>
      </w:r>
      <w:r>
        <w:t>exhibit</w:t>
      </w:r>
      <w:r>
        <w:rPr>
          <w:spacing w:val="-3"/>
        </w:rPr>
        <w:t xml:space="preserve"> </w:t>
      </w:r>
      <w:r>
        <w:t>(animals</w:t>
      </w:r>
      <w:r>
        <w:rPr>
          <w:spacing w:val="-4"/>
        </w:rPr>
        <w:t xml:space="preserve"> </w:t>
      </w:r>
      <w:r>
        <w:t>off</w:t>
      </w:r>
      <w:r>
        <w:rPr>
          <w:spacing w:val="-1"/>
        </w:rPr>
        <w:t xml:space="preserve"> </w:t>
      </w:r>
      <w:r>
        <w:t>display) or cancel a Keeper Talk at any time for reasons such as adverse weather, equipment failure, maintenance and construction, or in the interests of safety. We will not be liable for any loss or expense incurred by a guest as the result of such closure. The late arrival of any booking for a Wild Encounter may result in non-admittance.</w:t>
      </w:r>
    </w:p>
    <w:p w:rsidR="001114D1" w:rsidRDefault="001114D1" w:rsidP="001114D1">
      <w:pPr>
        <w:pStyle w:val="BodyText"/>
      </w:pPr>
    </w:p>
    <w:p w:rsidR="001114D1" w:rsidRDefault="001114D1" w:rsidP="001114D1">
      <w:pPr>
        <w:pStyle w:val="BodyText"/>
      </w:pPr>
    </w:p>
    <w:p w:rsidR="001114D1" w:rsidRDefault="001114D1" w:rsidP="001114D1">
      <w:pPr>
        <w:pStyle w:val="BodyText"/>
        <w:spacing w:before="173" w:line="276" w:lineRule="auto"/>
        <w:ind w:left="100" w:right="24"/>
      </w:pPr>
      <w:r>
        <w:t>By entering</w:t>
      </w:r>
      <w:r>
        <w:rPr>
          <w:spacing w:val="-1"/>
        </w:rPr>
        <w:t xml:space="preserve"> </w:t>
      </w:r>
      <w:r>
        <w:t>the</w:t>
      </w:r>
      <w:r>
        <w:rPr>
          <w:spacing w:val="-2"/>
        </w:rPr>
        <w:t xml:space="preserve"> </w:t>
      </w:r>
      <w:r>
        <w:t>Territory</w:t>
      </w:r>
      <w:r>
        <w:rPr>
          <w:spacing w:val="-2"/>
        </w:rPr>
        <w:t xml:space="preserve"> </w:t>
      </w:r>
      <w:r>
        <w:t>Wildlife Park, all</w:t>
      </w:r>
      <w:r>
        <w:rPr>
          <w:spacing w:val="-3"/>
        </w:rPr>
        <w:t xml:space="preserve"> </w:t>
      </w:r>
      <w:r>
        <w:t>visitors agree to abide</w:t>
      </w:r>
      <w:r>
        <w:rPr>
          <w:spacing w:val="-2"/>
        </w:rPr>
        <w:t xml:space="preserve"> </w:t>
      </w:r>
      <w:r>
        <w:t>with any other</w:t>
      </w:r>
      <w:r>
        <w:rPr>
          <w:spacing w:val="-2"/>
        </w:rPr>
        <w:t xml:space="preserve"> </w:t>
      </w:r>
      <w:r>
        <w:t>conditions displayed in Park grounds or communicated by Park Staff. The Territory Wildlife Park retains the right to deny access and/or eject visitors who are being a public nuisance, acting recklessly or failing to observe directions</w:t>
      </w:r>
      <w:r>
        <w:rPr>
          <w:spacing w:val="-4"/>
        </w:rPr>
        <w:t xml:space="preserve"> </w:t>
      </w:r>
      <w:r>
        <w:t>from</w:t>
      </w:r>
      <w:r>
        <w:rPr>
          <w:spacing w:val="-2"/>
        </w:rPr>
        <w:t xml:space="preserve"> </w:t>
      </w:r>
      <w:r>
        <w:t>Park</w:t>
      </w:r>
      <w:r>
        <w:rPr>
          <w:spacing w:val="-4"/>
        </w:rPr>
        <w:t xml:space="preserve"> </w:t>
      </w:r>
      <w:r>
        <w:t>Staff,</w:t>
      </w:r>
      <w:r>
        <w:rPr>
          <w:spacing w:val="-4"/>
        </w:rPr>
        <w:t xml:space="preserve"> </w:t>
      </w:r>
      <w:r>
        <w:t>or</w:t>
      </w:r>
      <w:r>
        <w:rPr>
          <w:spacing w:val="-1"/>
        </w:rPr>
        <w:t xml:space="preserve"> </w:t>
      </w:r>
      <w:r>
        <w:t>any</w:t>
      </w:r>
      <w:r>
        <w:rPr>
          <w:spacing w:val="-4"/>
        </w:rPr>
        <w:t xml:space="preserve"> </w:t>
      </w:r>
      <w:r>
        <w:t>Park signage.</w:t>
      </w:r>
      <w:r>
        <w:rPr>
          <w:spacing w:val="-3"/>
        </w:rPr>
        <w:t xml:space="preserve"> </w:t>
      </w:r>
      <w:r>
        <w:t>The</w:t>
      </w:r>
      <w:r>
        <w:rPr>
          <w:spacing w:val="-1"/>
        </w:rPr>
        <w:t xml:space="preserve"> </w:t>
      </w:r>
      <w:r>
        <w:t>decision</w:t>
      </w:r>
      <w:r>
        <w:rPr>
          <w:spacing w:val="-2"/>
        </w:rPr>
        <w:t xml:space="preserve"> </w:t>
      </w:r>
      <w:r>
        <w:t>to deny access</w:t>
      </w:r>
      <w:r>
        <w:rPr>
          <w:spacing w:val="-4"/>
        </w:rPr>
        <w:t xml:space="preserve"> </w:t>
      </w:r>
      <w:r>
        <w:t>and/or</w:t>
      </w:r>
      <w:r>
        <w:rPr>
          <w:spacing w:val="-1"/>
        </w:rPr>
        <w:t xml:space="preserve"> </w:t>
      </w:r>
      <w:r>
        <w:t>eject</w:t>
      </w:r>
      <w:r>
        <w:rPr>
          <w:spacing w:val="-1"/>
        </w:rPr>
        <w:t xml:space="preserve"> </w:t>
      </w:r>
      <w:r>
        <w:t>any</w:t>
      </w:r>
      <w:r>
        <w:rPr>
          <w:spacing w:val="-3"/>
        </w:rPr>
        <w:t xml:space="preserve"> </w:t>
      </w:r>
      <w:r>
        <w:t>visitor</w:t>
      </w:r>
      <w:r>
        <w:rPr>
          <w:spacing w:val="-4"/>
        </w:rPr>
        <w:t xml:space="preserve"> </w:t>
      </w:r>
      <w:r>
        <w:t>is made at the absolute discretion of the Territory Wildlife Park.</w:t>
      </w:r>
    </w:p>
    <w:p w:rsidR="001114D1" w:rsidRDefault="001114D1" w:rsidP="001114D1">
      <w:pPr>
        <w:pStyle w:val="BodyText"/>
        <w:spacing w:line="276" w:lineRule="auto"/>
        <w:ind w:left="100" w:right="161"/>
      </w:pPr>
    </w:p>
    <w:p w:rsidR="001114D1" w:rsidRDefault="001114D1" w:rsidP="001114D1">
      <w:pPr>
        <w:pStyle w:val="BodyText"/>
        <w:spacing w:line="276" w:lineRule="auto"/>
        <w:ind w:left="100" w:right="161"/>
      </w:pPr>
    </w:p>
    <w:p w:rsidR="001114D1" w:rsidRPr="001114D1" w:rsidRDefault="001114D1" w:rsidP="001114D1">
      <w:pPr>
        <w:rPr>
          <w:lang w:eastAsia="en-AU"/>
        </w:rPr>
      </w:pPr>
    </w:p>
    <w:sectPr w:rsidR="001114D1" w:rsidRPr="001114D1" w:rsidSect="00A567EE">
      <w:headerReference w:type="default"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C0A" w:rsidRDefault="005F7C0A" w:rsidP="007332FF">
      <w:r>
        <w:separator/>
      </w:r>
    </w:p>
  </w:endnote>
  <w:endnote w:type="continuationSeparator" w:id="0">
    <w:p w:rsidR="005F7C0A" w:rsidRDefault="005F7C0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1114D1" w:rsidP="00D47DC7">
          <w:pPr>
            <w:spacing w:after="0"/>
            <w:rPr>
              <w:rStyle w:val="PageNumber"/>
              <w:b/>
            </w:rPr>
          </w:pPr>
          <w:r>
            <w:rPr>
              <w:rStyle w:val="PageNumber"/>
            </w:rPr>
            <w:t>Territory Wildlife Park</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73885">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73885">
            <w:rPr>
              <w:rStyle w:val="PageNumber"/>
              <w:noProof/>
            </w:rPr>
            <w:t>4</w:t>
          </w:r>
          <w:r w:rsidRPr="00AC4488">
            <w:rPr>
              <w:rStyle w:val="PageNumber"/>
            </w:rPr>
            <w:fldChar w:fldCharType="end"/>
          </w:r>
        </w:p>
      </w:tc>
    </w:tr>
  </w:tbl>
  <w:p w:rsidR="00CA36A0" w:rsidRPr="00B11C67" w:rsidRDefault="00CA36A0" w:rsidP="00B11C67">
    <w:pPr>
      <w:pStyle w:val="Footer"/>
      <w:rPr>
        <w:sz w:val="4"/>
        <w:szCs w:val="4"/>
      </w:rPr>
    </w:pPr>
  </w:p>
  <w:p w:rsidR="00000000" w:rsidRDefault="005F7C0A"/>
  <w:p w:rsidR="00000000" w:rsidRDefault="005F7C0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Pr="00CE6614" w:rsidRDefault="001114D1" w:rsidP="00D47DC7">
          <w:pPr>
            <w:spacing w:after="0"/>
            <w:rPr>
              <w:rStyle w:val="PageNumber"/>
            </w:rPr>
          </w:pPr>
          <w:r>
            <w:rPr>
              <w:rStyle w:val="PageNumber"/>
            </w:rPr>
            <w:t>Territory Wildlife Park</w:t>
          </w:r>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B4705">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B4705">
            <w:rPr>
              <w:rStyle w:val="PageNumber"/>
              <w:noProof/>
            </w:rPr>
            <w:t>4</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p w:rsidR="00000000" w:rsidRDefault="005F7C0A"/>
  <w:p w:rsidR="00000000" w:rsidRDefault="005F7C0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C0A" w:rsidRDefault="005F7C0A" w:rsidP="007332FF">
      <w:r>
        <w:separator/>
      </w:r>
    </w:p>
  </w:footnote>
  <w:footnote w:type="continuationSeparator" w:id="0">
    <w:p w:rsidR="005F7C0A" w:rsidRDefault="005F7C0A"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5F7C0A"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1114D1">
          <w:t xml:space="preserve">Rules, Terms and Conditions of Entry to the Territory Wildlife Park </w:t>
        </w:r>
      </w:sdtContent>
    </w:sdt>
  </w:p>
  <w:p w:rsidR="00000000" w:rsidRDefault="005F7C0A"/>
  <w:p w:rsidR="00000000" w:rsidRDefault="005F7C0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rsidR="00E54F9E" w:rsidRDefault="001114D1" w:rsidP="001114D1">
        <w:pPr>
          <w:pStyle w:val="Title"/>
        </w:pPr>
        <w:r w:rsidRPr="001114D1">
          <w:rPr>
            <w:rStyle w:val="TitleChar"/>
          </w:rPr>
          <w:t>Rules, Terms and Conditions of Entry</w:t>
        </w:r>
        <w:r>
          <w:rPr>
            <w:rStyle w:val="TitleChar"/>
          </w:rPr>
          <w:t xml:space="preserve"> </w:t>
        </w:r>
        <w:r w:rsidRPr="001114D1">
          <w:rPr>
            <w:rStyle w:val="TitleChar"/>
          </w:rPr>
          <w:br/>
          <w:t xml:space="preserve">to the Territory Wildlife Park </w:t>
        </w:r>
      </w:p>
    </w:sdtContent>
  </w:sdt>
  <w:p w:rsidR="00000000" w:rsidRDefault="005F7C0A"/>
  <w:p w:rsidR="00000000" w:rsidRDefault="005F7C0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65A32D4"/>
    <w:multiLevelType w:val="multilevel"/>
    <w:tmpl w:val="4E6AC8F6"/>
    <w:numStyleLink w:val="Numberlist"/>
  </w:abstractNum>
  <w:abstractNum w:abstractNumId="7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1"/>
  </w:num>
  <w:num w:numId="4">
    <w:abstractNumId w:val="43"/>
  </w:num>
  <w:num w:numId="5">
    <w:abstractNumId w:val="27"/>
  </w:num>
  <w:num w:numId="6">
    <w:abstractNumId w:val="15"/>
  </w:num>
  <w:num w:numId="7">
    <w:abstractNumId w:val="48"/>
  </w:num>
  <w:num w:numId="8">
    <w:abstractNumId w:val="24"/>
  </w:num>
  <w:num w:numId="9">
    <w:abstractNumId w:val="55"/>
  </w:num>
  <w:num w:numId="10">
    <w:abstractNumId w:val="20"/>
  </w:num>
  <w:num w:numId="11">
    <w:abstractNumId w:val="61"/>
  </w:num>
  <w:num w:numId="12">
    <w:abstractNumId w:val="17"/>
  </w:num>
  <w:num w:numId="13">
    <w:abstractNumId w:val="1"/>
  </w:num>
  <w:num w:numId="14">
    <w:abstractNumId w:val="59"/>
  </w:num>
  <w:num w:numId="15">
    <w:abstractNumId w:val="26"/>
  </w:num>
  <w:num w:numId="16">
    <w:abstractNumId w:val="60"/>
  </w:num>
  <w:num w:numId="17">
    <w:abstractNumId w:val="69"/>
  </w:num>
  <w:num w:numId="18">
    <w:abstractNumId w:val="54"/>
  </w:num>
  <w:num w:numId="19">
    <w:abstractNumId w:val="46"/>
  </w:num>
  <w:num w:numId="20">
    <w:abstractNumId w:val="50"/>
  </w:num>
  <w:num w:numId="21">
    <w:abstractNumId w:val="38"/>
  </w:num>
  <w:num w:numId="22">
    <w:abstractNumId w:val="53"/>
  </w:num>
  <w:num w:numId="23">
    <w:abstractNumId w:val="45"/>
  </w:num>
  <w:num w:numId="24">
    <w:abstractNumId w:val="40"/>
  </w:num>
  <w:num w:numId="25">
    <w:abstractNumId w:val="36"/>
  </w:num>
  <w:num w:numId="26">
    <w:abstractNumId w:val="10"/>
  </w:num>
  <w:num w:numId="27">
    <w:abstractNumId w:val="70"/>
  </w:num>
  <w:num w:numId="28">
    <w:abstractNumId w:val="35"/>
  </w:num>
  <w:num w:numId="29">
    <w:abstractNumId w:val="28"/>
  </w:num>
  <w:num w:numId="30">
    <w:abstractNumId w:val="0"/>
  </w:num>
  <w:num w:numId="31">
    <w:abstractNumId w:val="39"/>
  </w:num>
  <w:num w:numId="32">
    <w:abstractNumId w:val="9"/>
  </w:num>
  <w:num w:numId="33">
    <w:abstractNumId w:val="62"/>
  </w:num>
  <w:num w:numId="34">
    <w:abstractNumId w:val="31"/>
  </w:num>
  <w:num w:numId="35">
    <w:abstractNumId w:val="47"/>
  </w:num>
  <w:num w:numId="36">
    <w:abstractNumId w:val="63"/>
  </w:num>
  <w:num w:numId="37">
    <w:abstractNumId w:val="65"/>
  </w:num>
  <w:num w:numId="38">
    <w:abstractNumId w:val="14"/>
  </w:num>
  <w:num w:numId="39">
    <w:abstractNumId w:val="25"/>
  </w:num>
  <w:num w:numId="40">
    <w:abstractNumId w:val="66"/>
  </w:num>
  <w:num w:numId="41">
    <w:abstractNumId w:val="2"/>
  </w:num>
  <w:num w:numId="42">
    <w:abstractNumId w:val="58"/>
  </w:num>
  <w:num w:numId="43">
    <w:abstractNumId w:val="11"/>
  </w:num>
  <w:num w:numId="44">
    <w:abstractNumId w:val="34"/>
  </w:num>
  <w:num w:numId="45">
    <w:abstractNumId w:val="4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D1"/>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6F1"/>
    <w:rsid w:val="000B2CA1"/>
    <w:rsid w:val="000D1F29"/>
    <w:rsid w:val="000D633D"/>
    <w:rsid w:val="000E342B"/>
    <w:rsid w:val="000E3ED2"/>
    <w:rsid w:val="000E5DD2"/>
    <w:rsid w:val="000F2958"/>
    <w:rsid w:val="000F3850"/>
    <w:rsid w:val="000F604F"/>
    <w:rsid w:val="00104E7F"/>
    <w:rsid w:val="001114D1"/>
    <w:rsid w:val="001137EC"/>
    <w:rsid w:val="001152F5"/>
    <w:rsid w:val="00117743"/>
    <w:rsid w:val="00117F5B"/>
    <w:rsid w:val="001244B2"/>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5F7C0A"/>
    <w:rsid w:val="00614380"/>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3885"/>
    <w:rsid w:val="00877BC5"/>
    <w:rsid w:val="00877D20"/>
    <w:rsid w:val="00881C48"/>
    <w:rsid w:val="00885B80"/>
    <w:rsid w:val="00885C30"/>
    <w:rsid w:val="00885E9B"/>
    <w:rsid w:val="0089368E"/>
    <w:rsid w:val="00893C96"/>
    <w:rsid w:val="0089500A"/>
    <w:rsid w:val="00897C94"/>
    <w:rsid w:val="008A4B30"/>
    <w:rsid w:val="008A7C12"/>
    <w:rsid w:val="008B03CE"/>
    <w:rsid w:val="008B4705"/>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93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8F799"/>
  <w15:docId w15:val="{0BD49466-1F75-46DD-8B73-F21FFFC4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1"/>
    <w:qFormat/>
    <w:rsid w:val="00414CB3"/>
    <w:pPr>
      <w:spacing w:after="120"/>
    </w:pPr>
  </w:style>
  <w:style w:type="character" w:customStyle="1" w:styleId="BodyTextChar">
    <w:name w:val="Body Text Char"/>
    <w:basedOn w:val="DefaultParagraphFont"/>
    <w:link w:val="BodyText"/>
    <w:uiPriority w:val="1"/>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614380"/>
    <w:pPr>
      <w:spacing w:after="0"/>
    </w:pPr>
    <w:rPr>
      <w:sz w:val="20"/>
      <w:szCs w:val="20"/>
    </w:rPr>
  </w:style>
  <w:style w:type="character" w:customStyle="1" w:styleId="FootnoteTextChar">
    <w:name w:val="Footnote Text Char"/>
    <w:basedOn w:val="DefaultParagraphFont"/>
    <w:link w:val="FootnoteText"/>
    <w:uiPriority w:val="99"/>
    <w:semiHidden/>
    <w:rsid w:val="00614380"/>
    <w:rPr>
      <w:rFonts w:ascii="Lato" w:hAnsi="Lato"/>
      <w:sz w:val="20"/>
      <w:szCs w:val="20"/>
    </w:rPr>
  </w:style>
  <w:style w:type="character" w:styleId="FootnoteReference">
    <w:name w:val="footnote reference"/>
    <w:uiPriority w:val="99"/>
    <w:semiHidden/>
    <w:unhideWhenUsed/>
    <w:rsid w:val="006143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wp@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usk\Downloads\ntg-short-document-portrait%20(3).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BBFF01-1EB2-4B55-8FFC-CA6D9F544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ntg-short-document-portrait (3).dotx</Template>
  <TotalTime>8</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Rules, Terms and Conditions of Entry 
to the Territory Wildlife Park</vt:lpstr>
    </vt:vector>
  </TitlesOfParts>
  <Company>&lt;NAME&gt;</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Terms and Conditions of Entry 
to the Territory Wildlife Park</dc:title>
  <dc:creator>Northern Territory Government</dc:creator>
  <cp:lastModifiedBy>Andrea Ruske</cp:lastModifiedBy>
  <cp:revision>3</cp:revision>
  <cp:lastPrinted>2019-07-29T01:45:00Z</cp:lastPrinted>
  <dcterms:created xsi:type="dcterms:W3CDTF">2023-05-19T07:34:00Z</dcterms:created>
  <dcterms:modified xsi:type="dcterms:W3CDTF">2023-05-19T07:44:00Z</dcterms:modified>
</cp:coreProperties>
</file>